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f0ef" w14:textId="c39f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26 декабря 2017 года № 25-1 "О бюджетах сельских округов Коксуского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29 ноября 2018 года № 39-1. Зарегистрировано Департаментом юстиции Алматинской области 30 ноября 2018 года № 4911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2018-2020 годы" от 26 декабря 2017 года № 25-1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Балпыкского сельского округа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353 517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97 659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1 038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254 820 тысяч тенге, в том числе: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227 383 тысячи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27 437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353 517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Жарлыозекского сельского округа на 2018-2020 годы, согласно приложениям 4, 5, 6 к настоящему решению соответственно, в том числе на 2018 год в следующих объемах: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64 403 тысячи тенге, в том числе: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4 166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24 тысячи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60 213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44 414 тысяч тенге;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15 799 тысяч тенге;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64 403 тысячи тенге;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Лабасинского сельского округа на 2018-2020 годы, согласно приложениям 7, 8, 9 к настоящему решению соответственно, в том числе на 2018 год в следующих объемах: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98 204 тысячи тенге, в том числе: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8 340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269 тысяч тенге;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89 595 тысяч тенге, в том числе: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76 478 тысяч тенге;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13 117 тысяч тенге;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98 204 тысячи тенге;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Мукрынского сельского округа на 2018-2020 годы, согласно приложениям 10, 11, 12 к настоящему решению соответственно, в том числе на 2018 год в следующих объемах: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159 731 тысяча тенге, в том числе: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5 201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145 тысяч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154 385 тысяч тенге, в том числе: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139 389 тысяч тенге;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14 996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159 731 тысяча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47 984 тысячи тенге, в том числе: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6 434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72 тысячи тенге;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41 478 тысяч тенге, в том числе: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28 223 тысячи тенге;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13 255 тысяч тенге;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47 984 тысячи тенге;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2018-2020 годы, согласно приложениям 16, 17, 18 к настоящему решению соответственно, в том числе на 2018 год в следующих объемах: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51 206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2 956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526 тысяч тенге;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47 724 тысячи тенге, в том числе: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34 151 тысяча тенге;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13 573 тысячи тенге;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51 206 тысяч тенге;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Енбекшинского сельского округа на 2018-2020 годы, согласно приложениям 19, 20, 21 к настоящему решению соответственно, в том числе на 2018 год в следующих объемах: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51 734 тысячи тенге, в том числе: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3 870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28 тысяч тенге;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47 836 тысяч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32 093 тысячи тенге;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 15 743 тысячи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47 836 тысяч тенге;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тысяч тенге;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0 тысяч тенге.".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6474"/>
        <w:gridCol w:w="44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3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2018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16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2018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18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2018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</w:tbl>
    <w:bookmarkStart w:name="z21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2018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2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"29" ноября 2018 года № 39-1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25-1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Коксуского района от 26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25-1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26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2018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6138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856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807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 )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