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1f7e" w14:textId="2d31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15 марта 2018 года № 34-160. Зарегистрировано Департаментом юстиции Алматинской области 6 апреля 2018 года № 4629. Утратило силу решением Райымбекского районного маслихата Алматинской области от 14 ноября 2023 года № 13-73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Райымбекского районного маслихата Алматинской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13-73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Райымбекский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Райымбекского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Райымбекского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 от 05 сентября 2016 года № 8-51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3967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сентября 2016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вопросам средств массовой информации, сохранения общественного порядка и работы с общественными объединениями, защиты прав и законных интересов граждан, языка, культуры, спорта, здравоохранения, образования, занятости, социальной защиты населения".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Райымбекского районного маслихата от "15" марта 2018 года № 34-160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Райымбекского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Райымбекского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Райымбекского районного маслихата Алматинской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47-217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День закрытия Семипалатинского испытательного ядерного полигона.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Райымбекского районного маслихата Алматинской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47-217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 решением Райымбекского районного маслихата Алматинской области от 09.06.2020 </w:t>
      </w:r>
      <w:r>
        <w:rPr>
          <w:rFonts w:ascii="Times New Roman"/>
          <w:b w:val="false"/>
          <w:i w:val="false"/>
          <w:color w:val="000000"/>
          <w:sz w:val="28"/>
        </w:rPr>
        <w:t>№ 69-336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200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 значимые заболевания, без учета доходов семьи –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минимумупо области – 5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Райымбекского районного маслихата Алматинской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47-217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и дополнениями, внесенным решением Райымбекского районого маслихата Алматинской области от 09.06.2020 </w:t>
      </w:r>
      <w:r>
        <w:rPr>
          <w:rFonts w:ascii="Times New Roman"/>
          <w:b w:val="false"/>
          <w:i w:val="false"/>
          <w:color w:val="000000"/>
          <w:sz w:val="28"/>
        </w:rPr>
        <w:t>№ 69-336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Райымбекского районного маслихата Алматинской области от 09.06.2020 </w:t>
      </w:r>
      <w:r>
        <w:rPr>
          <w:rFonts w:ascii="Times New Roman"/>
          <w:b w:val="false"/>
          <w:i w:val="false"/>
          <w:color w:val="000000"/>
          <w:sz w:val="28"/>
        </w:rPr>
        <w:t>№ 69-336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Райымбекского районного маслихата Алматинской области от 09.06.2020 </w:t>
      </w:r>
      <w:r>
        <w:rPr>
          <w:rFonts w:ascii="Times New Roman"/>
          <w:b w:val="false"/>
          <w:i w:val="false"/>
          <w:color w:val="000000"/>
          <w:sz w:val="28"/>
        </w:rPr>
        <w:t>№ 69-336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с указанием основания) в течение трех рабочих дней со дня принятия решения.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1)выявления недостоверных сведений, представленных заявителями;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2)отказа, уклонения заявителя от проведения обследования материального положения лица (семьи); 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41"/>
    <w:bookmarkStart w:name="z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48"/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9"/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