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56acb" w14:textId="fb56a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Райымбекского районного маслихата от 25 декабря 2017 года № 29-140 "О бюджете Райымбекского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Райымбекского районного маслихата Алматинской области от 28 апреля 2018 года № 38-181. Зарегистрировано Департаментом юстиции Алматинской области 10 мая 2018 года № 4686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Райымбекский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Райымбекского районного маслихата от 25 декабря 2017 года № 29-140 "О бюджете Райымбекского района на 2018-2020 годы"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4478</w:t>
      </w:r>
      <w:r>
        <w:rPr>
          <w:rFonts w:ascii="Times New Roman"/>
          <w:b w:val="false"/>
          <w:i w:val="false"/>
          <w:color w:val="000000"/>
          <w:sz w:val="28"/>
        </w:rPr>
        <w:t>, опубликован от 6 февраля 2018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2018-2020 годы согласно приложениям 1, 2, 3 к настоящему решению соответственно, в том числе на 2018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9767575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142903 тысячи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9403 тысячи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10534 тысячи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9604735 тысяч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2262800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1051790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6290145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9825774 тысячи тенге; 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60959 тысяч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97403 тысячи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36444 тысячи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119158 тысяч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119158 тысяч тенге.";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Учесть, что в районном бюджете на 2018 год предусмотрены целевые текущие трансферты бюджетам сельских округов, в том числе на: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капитальные расходы государственных органов;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дошкольному воспитанию и обучению и организацию медицинского обслуживания в организациях дошкольного воспитания и обучения;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организацию водоснабжения населенных пунктов;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санитарии населенных пунктов; 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благоустройству и озеленению населенных пунктов; 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функционирования автомобильных дорог в городах районного значения, селах, поселках, сельских округах; 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реализацию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бюджетам сельских округов определяются на основании постановления акимата Райымбекского района.".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Райымбекского районного маслихата "По местному самоуправлению, социальному и экономическому развитию, бюджету, торговле, оказанию бытовых услуг, развитию малого и среднего предпринимательства, туризму".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Райымбекского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Райымбекского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Кудабаев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9"/>
        <w:gridCol w:w="5401"/>
      </w:tblGrid>
      <w:tr>
        <w:trPr>
          <w:trHeight w:val="30" w:hRule="atLeast"/>
        </w:trPr>
        <w:tc>
          <w:tcPr>
            <w:tcW w:w="8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Райымбекского районного маслихата от 28 апреля 2018 года № 38-181 "О внесении изменений в решение Райымбекского районного маслихата от 25 декабря 2017 года № 29-140 "О бюджете Райымбекского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утвержденное решением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Райымбекского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25 декабря 2017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29-140 "О бюджете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Райымбекского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2018-2020 годы"</w:t>
            </w:r>
          </w:p>
        </w:tc>
      </w:tr>
    </w:tbl>
    <w:bookmarkStart w:name="z4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1"/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9767575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142903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107467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9604735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9604735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9604735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571"/>
        <w:gridCol w:w="1204"/>
        <w:gridCol w:w="1204"/>
        <w:gridCol w:w="5964"/>
        <w:gridCol w:w="2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6"/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9825774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580937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516473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71237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92857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89557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355409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5828218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4529479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4398023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4287908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 среднее 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1106911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1106911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116872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713582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616257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239331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341377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341377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840301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654912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494076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 коммуникационной инфраструктуры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230694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160836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148866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138866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 - досуговой работы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138866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481232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283176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236314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152814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152814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345083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328042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328042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385277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385277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385277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358657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97403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97403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97403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97403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0"/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36444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1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36444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36444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1630"/>
        <w:gridCol w:w="1050"/>
        <w:gridCol w:w="4223"/>
        <w:gridCol w:w="43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2"/>
        </w:tc>
        <w:tc>
          <w:tcPr>
            <w:tcW w:w="4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-119158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119158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3"/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97403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97403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97403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4"/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58199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58199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2520"/>
        <w:gridCol w:w="3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5"/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6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36444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36444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36444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