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9c7375" w14:textId="39c737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размера платы за пользование жилищем из государственного жилищного фонда Панфиловского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Панфиловского района Алматинской области от 16 января 2018 года № 15. Зарегистрировано Департаментом юстиции Алматинской области 31 января 2018 года № 4516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97 Закона Республики Казахстан от 16 апреля 1997 года "О жилищных отношениях",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строительства и жилищно-коммунального хозяйства от 26 августа 2011 года № 306 "Об утверждении Методики расчета размера платы за пользование жилищем из государственного жилищного фонда" (зарегистрирован в Реестре государственной регистрации нормативных правовых актов № 7232), акимат Панфиловского района ПОСТАНОВЛЯЕТ: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размер платы за пользование жилищем из государственного жилищного фонда Панфиловского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 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Панфиловского района" в установленном законодательством Республики Казахстан порядке обеспечить;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Департаменте юстиции Алматинской области;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Панфиловского района после его официального опубликования.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Панфиловского района Тореханова Думана Адепхановича.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Панфиловского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Бектасов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Приложение 1 к постановлению акимата Панфиловского района от "16" января 2018 года № 15 "Об установлении размера платы за пользование жилищем из государственного жилищного фонда Панфиловского района"</w:t>
            </w:r>
          </w:p>
        </w:tc>
      </w:tr>
    </w:tbl>
    <w:bookmarkStart w:name="z17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платы за пользование жилищем из государственного жилищного фонда за один квадратный метр в месяц, жилого дома расположенного по улице Достык № 9 А, 9 Б, 9 В, 9 Д, 9 Е, 9 Ж, 9 З, 9 И, 9 К, 9 Л города Жаркент Панфиловского района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расчете размера платы, взимаемой за пользование жилищем из государственного жилищного фонда, не входящим в состав объекта кондоминиума, применяются следующие показатели: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 – размер платы за пользование жилищем из государственного жилищного фонда, не входящим в состав объекта кондоминиума (в тенге за один квадратный метр в месяц);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 – стоимость строительства (приобретения) одного квадратного метра общей площади жилища (в тенге);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 – расчетный срок службы зданий (лет).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 – сумма платежей, необходимая на содержание жилого дома (жилого здания) ( в тенге за один квадратный метр в месяц). 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Стоимость строительства (приобретения) одного квадратного метра общей площади жилища (Ц) определяется в соответствии с проектно-сметной документацией на строительство здания или по результатам государственных закупок здания.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Расчетный срок службы зданий (Т) определяется в соответствии со строительными нормами СН РК 1.04-26-2004 "Реконструкция, капитальный и текущий ремонт жилых и общественных зданий".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Размер платы за один месяц, взимаемый за пользование жилищем из государственного жилищного фонда, не входящим в состав объекта кондоминиума, рассчитывается по формуле: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А=Ц/Т/12+Р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 = 6 180 222 тенге / 70,0 (общая площадь дома согласно данных технического паспорта) = 88 289 стоимость строительства одного квадратного метра общей площади жилища (в тенге);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Т=100 лет;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Р= 0 тенге;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А=88 289 : 100 : 12 + 0 = 73,6 тенге за один квадратный метр в месяц.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постановлению акимата Панфиловского района от "16" января 2018 года № 15 "Об установлении размера платы за пользование жилищем из государственного жилищного фонда Панфиловского района"</w:t>
            </w:r>
          </w:p>
        </w:tc>
      </w:tr>
    </w:tbl>
    <w:bookmarkStart w:name="z32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платы за пользование жилищем из государственного жилищного фонда за один квадратный метр в месяц, жилого дома расположенного по улице Жибек Жолы № 126 А, 126 В города Жаркент Панфиловского района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расчете размера платы, взимаемой за пользование жилищем из государственного жилищного фонда, не входящим в состав объекта кондоминиума, применяются следующие показатели: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 – размер платы за пользование жилищем из государственного жилищного фонда, не входящим в состав объекта кондоминиума (в тенге за один квадратный метр в месяц);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 – стоимость строительства (приобретения) одного квадратного метра общей площади жилища (в тенге);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 – расчетный срок службы зданий (лет).</w:t>
      </w:r>
    </w:p>
    <w:bookmarkEnd w:id="26"/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 – сумма платежей, необходимая на содержание жилого дома (жилого здания) ( в тенге за один квадратный метр в месяц). 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Стоимость строительства (приобретения) одного квадратного метра общей площади жилища (Ц) определяется в соответствии с проектно-сметной документацией на строительство здания или по результатам государственных закупок здания.</w:t>
      </w:r>
    </w:p>
    <w:bookmarkEnd w:id="28"/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Расчетный срок службы зданий (Т) определяется в соответствии со строительными нормами СН РК 1.04-26-2004 "Реконструкция, капитальный и текущий ремонт жилых и общественных зданий".</w:t>
      </w:r>
    </w:p>
    <w:bookmarkEnd w:id="29"/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Размер платы за один месяц, взимаемый за пользование жилищем из государственного жилищного фонда, не входящим в состав объекта кондоминиума, рассчитывается по формуле:</w:t>
      </w:r>
    </w:p>
    <w:bookmarkEnd w:id="30"/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А=Ц/Т/12+Р</w:t>
      </w:r>
    </w:p>
    <w:bookmarkEnd w:id="31"/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Ц=234 096 816 / 1 839,7 (общая площадь дома согласно данных технического паспорта) = 127 247,3 стоимость строительства одного квадратного метра общей площади жилища (в тенге);</w:t>
      </w:r>
    </w:p>
    <w:bookmarkEnd w:id="32"/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Т=140 лет;</w:t>
      </w:r>
    </w:p>
    <w:bookmarkEnd w:id="33"/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Р= 0 тенге;</w:t>
      </w:r>
    </w:p>
    <w:bookmarkEnd w:id="34"/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А=127 247,3 : 140 : 12 + 0 = 75,7 тенге за один квадратный метр в месяц.</w:t>
      </w:r>
    </w:p>
    <w:bookmarkEnd w:id="3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постановлению акимата Панфиловского района от "16" января 2018 года № 15 "Об установлении размера платы за пользование жилищем из государственного жилищного фонда Панфиловского района"</w:t>
            </w:r>
          </w:p>
        </w:tc>
      </w:tr>
    </w:tbl>
    <w:bookmarkStart w:name="z47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платы за пользование жилищем из государственного жилищного фонда за один квадратный метр в месяц, жилого дома расположенного по улице Жибек Жолы № 126 Б города Жаркент Панфиловского района</w:t>
      </w:r>
    </w:p>
    <w:bookmarkEnd w:id="36"/>
    <w:bookmarkStart w:name="z4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расчете размера платы, взимаемой за пользование жилищем из государственного жилищного фонда, не входящим в состав объекта кондоминиума, применяются следующие показатели:</w:t>
      </w:r>
    </w:p>
    <w:bookmarkEnd w:id="37"/>
    <w:bookmarkStart w:name="z4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 – размер платы за пользование жилищем из государственного жилищного фонда, не входящим в состав объекта кондоминиума (в тенге за один квадратный метр в месяц);</w:t>
      </w:r>
    </w:p>
    <w:bookmarkEnd w:id="38"/>
    <w:bookmarkStart w:name="z5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 – стоимость строительства (приобретения) одного квадратного метра общей площади жилища (в тенге);</w:t>
      </w:r>
    </w:p>
    <w:bookmarkEnd w:id="39"/>
    <w:bookmarkStart w:name="z5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 – расчетный срок службы зданий (лет).</w:t>
      </w:r>
    </w:p>
    <w:bookmarkEnd w:id="40"/>
    <w:bookmarkStart w:name="z5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 – сумма платежей, необходимая на содержание жилого дома (жилого здания) ( в тенге за один квадратный метр в месяц). </w:t>
      </w:r>
    </w:p>
    <w:bookmarkEnd w:id="41"/>
    <w:bookmarkStart w:name="z53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Стоимость строительства (приобретения) одного квадратного метра общей площади жилища (Ц) определяется в соответствии с проектно-сметной документацией на строительство здания или по результатам государственных закупок здания.</w:t>
      </w:r>
    </w:p>
    <w:bookmarkEnd w:id="42"/>
    <w:bookmarkStart w:name="z54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Расчетный срок службы зданий (Т) определяется в соответствии со строительными нормами СН РК 1.04-26-2004 "Реконструкция, капитальный и текущий ремонт жилых и общественных зданий".</w:t>
      </w:r>
    </w:p>
    <w:bookmarkEnd w:id="43"/>
    <w:bookmarkStart w:name="z55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Размер платы за один месяц, взимаемый за пользование жилищем из государственного жилищного фонда, не входящим в состав объекта кондоминиума, рассчитывается по формуле:</w:t>
      </w:r>
    </w:p>
    <w:bookmarkEnd w:id="44"/>
    <w:bookmarkStart w:name="z56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А=Ц/Т/12+Р</w:t>
      </w:r>
    </w:p>
    <w:bookmarkEnd w:id="45"/>
    <w:bookmarkStart w:name="z57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Ц=110 567,097 / 1628,2 (общая площадь дома согласно данных технического паспорта) = 67 907,6 стоимость строительства одного квадратного метра общей площади жилища (в тенге);</w:t>
      </w:r>
    </w:p>
    <w:bookmarkEnd w:id="46"/>
    <w:bookmarkStart w:name="z58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Т=140 лет;</w:t>
      </w:r>
    </w:p>
    <w:bookmarkEnd w:id="47"/>
    <w:bookmarkStart w:name="z59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Р= 0 тенге;</w:t>
      </w:r>
    </w:p>
    <w:bookmarkEnd w:id="48"/>
    <w:bookmarkStart w:name="z60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А=67 907,6 : 140 : 12 + 0 = 40,4 тенге за один квадратный метр в месяц.</w:t>
      </w:r>
    </w:p>
    <w:bookmarkEnd w:id="4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постановлению акимата Панфиловского района от "16" января 2018 года № 15 "Об установлении размера платы за пользование жилищем из государственногожилищного фонда Панфиловского района"</w:t>
            </w:r>
            <w:r>
              <w:br/>
            </w:r>
          </w:p>
        </w:tc>
      </w:tr>
    </w:tbl>
    <w:bookmarkStart w:name="z62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платы за пользование жилищем из государственного жилищного фонда за один квадратный метр в месяц, жилого дома расположенного по улице 11 № 1 и улице 7 № 2 1-полщади села Пиджим Панфиловского района</w:t>
      </w:r>
    </w:p>
    <w:bookmarkEnd w:id="50"/>
    <w:bookmarkStart w:name="z6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расчете размера платы, взимаемой за пользование жилищем из государственного жилищного фонда, не входящим в состав объекта кондоминиума, применяются следующие показатели:</w:t>
      </w:r>
    </w:p>
    <w:bookmarkEnd w:id="51"/>
    <w:bookmarkStart w:name="z6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 – размер платы за пользование жилищем из государственного жилищного фонда, не входящим в состав объекта кондоминиума (в тенге за один квадратный метр в месяц);</w:t>
      </w:r>
    </w:p>
    <w:bookmarkEnd w:id="52"/>
    <w:bookmarkStart w:name="z65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 – стоимость строительства (приобретения) одного квадратного метра общей площади жилища (в тенге);</w:t>
      </w:r>
    </w:p>
    <w:bookmarkEnd w:id="53"/>
    <w:bookmarkStart w:name="z66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 – расчетный срок службы зданий (лет).</w:t>
      </w:r>
    </w:p>
    <w:bookmarkEnd w:id="54"/>
    <w:bookmarkStart w:name="z67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 – сумма платежей, необходимая на содержание жилого дома (жилого здания) ( в тенге за один квадратный метр в месяц). </w:t>
      </w:r>
    </w:p>
    <w:bookmarkEnd w:id="55"/>
    <w:bookmarkStart w:name="z68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Стоимость строительства (приобретения) одного квадратного метра общей площади жилища (Ц) определяется в соответствии с проектно-сметной документацией на строительство здания или по результатам государственных закупок здания.</w:t>
      </w:r>
    </w:p>
    <w:bookmarkEnd w:id="56"/>
    <w:bookmarkStart w:name="z69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Расчетный срок службы зданий (Т) определяется в соответствии со строительными нормами СН РК 1.04-26-2004 "Реконструкция, капитальный и текущий ремонт жилых и общественных зданий".</w:t>
      </w:r>
    </w:p>
    <w:bookmarkEnd w:id="57"/>
    <w:bookmarkStart w:name="z70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Размер платы за один месяц, взимаемый за пользование жилищем из государственного жилищного фонда, не входящим в состав объекта кондоминиума, рассчитывается по формуле:</w:t>
      </w:r>
    </w:p>
    <w:bookmarkEnd w:id="58"/>
    <w:bookmarkStart w:name="z71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А=Ц/Т/12+Р</w:t>
      </w:r>
    </w:p>
    <w:bookmarkEnd w:id="59"/>
    <w:bookmarkStart w:name="z72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Ц=874 336 069,89 / 7 396,9 (общая площадь дома согласно данных технического паспорта) = 118 203,04 стоимость строительства одного квадратного метра общей площади жилища (в тенге);</w:t>
      </w:r>
    </w:p>
    <w:bookmarkEnd w:id="60"/>
    <w:bookmarkStart w:name="z73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Т=140 лет;</w:t>
      </w:r>
    </w:p>
    <w:bookmarkEnd w:id="61"/>
    <w:bookmarkStart w:name="z74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Р= 0 тенге;</w:t>
      </w:r>
    </w:p>
    <w:bookmarkEnd w:id="62"/>
    <w:bookmarkStart w:name="z75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А=118 203,04 : 140 : 12 + 0 = 70,35 тенге за один квадратный метр в месяц.</w:t>
      </w:r>
    </w:p>
    <w:bookmarkEnd w:id="6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