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7888" w14:textId="9827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13 августа 2018 года № 6-40-246. Зарегистрировано Департаментом юстиции Алматинской области 11 сентября 2018 года № 4825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2018-2020 годы" от 26 декабря 2017 года № 6-28-182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25 января 2018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Жаркент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595806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493855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101951 тысяча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101951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595806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29041 тысяча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3642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25399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8021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17378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29041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2018-2020 годы, согласно приложениям 7, 8, 9 к настоящему решению соответственно, в том числе на 2018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28231 тысяча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3235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24996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3566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21430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28231 тысяча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2018-2020 годы, согласно приложениям 10, 11, 12 к настоящему решению соответственно, в том числе на 2018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29746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2876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26870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5638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21232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29746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22215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2844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19371 тысяча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2380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16991 тысяча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22215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2018-2020 годы, согласно приложениям 16, 17, 18 к настоящему решению соответственно, в том числе на 2018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93509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7746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85763 тысячи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59470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26293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93509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2018-2020 годы, согласно приложениям 19, 20, 21 к настоящему решению соответственно, в том числе на 2018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58709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56610 тысячи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33383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23227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58709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2018-2020 годы, согласно приложениям 22, 23, 24 к настоящему решению соответственно, в том числе на 2018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143943 тысячи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6839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137104 тысячи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114591 тысяча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22513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143943 тысячи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2018-2020 годы, согласно приложениям 25, 26, 27 к настоящему решению соответственно, в том числе на 2018 год в следующих объемах: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61585 тысяч тенге, в том числе: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3320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58265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36791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21474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61585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2018-2020 годы, согласно приложениям 28, 29, 30 к настоящему решению соответственно, в том числе на 2018 год в следующих объемах: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31932 тысячи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3302 тысячи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28630 тысяч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7521 тысяча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21109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31932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2018-2020 годы, согласно приложениям 31, 32, 33 к настоящему решению соответственно, в том числе на 2018 год в следующих объемах: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60359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2581 тысяча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57778 тысяч тенге, в том числе: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41129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16649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60359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2018-2020 годы, согласно приложениям 34, 35, 36 к настоящему решению соответственно, в том числе на 2018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107681 тысяч тенге, в том числе: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4563 тысячи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103118 тысяч тенге, в том числе: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78798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24320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107681 тысяча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2018-2020 годы, согласно приложениям 37, 38, 39 к настоящему решению соответственно, в том числе на 2018 год в следующих объемах: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63303 тысячи тенге, в том числе: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3679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59624 тысячи тенге, в том числе: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34029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25595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63303 тысячи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2018-2020 годы, согласно приложениям 40, 41, 42 к настоящему решению соответственно, в том числе на 2018 год в следующих объемах: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26742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3081 тысяча тенге;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23661 тысяча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4122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19539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26742 тысячи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2018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8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2018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 </w:t>
            </w:r>
          </w:p>
        </w:tc>
      </w:tr>
    </w:tbl>
    <w:bookmarkStart w:name="z19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2018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0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2018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1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2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2018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2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2018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3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2018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4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2018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5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2018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5"/>
        <w:gridCol w:w="5475"/>
      </w:tblGrid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6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2018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5"/>
        <w:gridCol w:w="5475"/>
      </w:tblGrid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6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2018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5"/>
        <w:gridCol w:w="5475"/>
      </w:tblGrid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7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2018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5"/>
        <w:gridCol w:w="5475"/>
      </w:tblGrid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2018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1"/>
        <w:gridCol w:w="5479"/>
      </w:tblGrid>
      <w:tr>
        <w:trPr>
          <w:trHeight w:val="30" w:hRule="atLeast"/>
        </w:trPr>
        <w:tc>
          <w:tcPr>
            <w:tcW w:w="8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Панфиловского районного маслихата от "13" августа 2018 года № 6-40-246 "О внесении изменений в решение Панфиловского районного маслихата от 26 декабря 2017 года № 6-28-182 "О бюджетах города Жаркент и сельских округов Панфиловского района на 2018-2020 годы" </w:t>
            </w:r>
          </w:p>
        </w:tc>
      </w:tr>
      <w:tr>
        <w:trPr>
          <w:trHeight w:val="30" w:hRule="atLeast"/>
        </w:trPr>
        <w:tc>
          <w:tcPr>
            <w:tcW w:w="8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2018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