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2d41" w14:textId="aef2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24 декабря 2018 года № 630. Зарегистрировано Департаментом юстиции Алматинской области 3 января 2019 года № 4986. Утратило силу постановлением акимата Панфиловского района Алматинской области от 7 апреля 2022 года № 118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Панфиловского района Алматинской области от 07.04.2022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Панфиловского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Панфиловскому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Панфиловского района "Об утверждении государственного образавательного заказа на дошкольное воспитание и обучение, размера родительской платы по Панфиловскому району" от 16 января 2018 года № 14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4514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31 января 2018 года в Эталонном контрольном банке нормативных правовых актов Республики Казахстан).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"Отдел образования Панфиловского района" в установленном законадательством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электронным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дня государственной регистрации настоящего постановления представление в государственно-правовой отдел аппарата акима Панфиловского района сведений об исполнении мероприятий, предусмотренных подпунктами 1),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Панфиловского района Магрупову Розу Азаматовну.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2018 года № 630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Панфиловскому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"Кызгалдак"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"Балдырган"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"Айгөлек"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"Таншолпан"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"Бобек"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"Шугыла"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"Арай"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детского сада "Шамшырак"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детского сада "Балауса"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детского сада "Ертостик" Акимата Панфиловского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Учреждения образования"Детский сад "Бота"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Частное учреждение образования Детский сад "Алибек"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образование "Детский сад "Балбобек"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образования детского сада "Ханшайым"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образования "Детский сад "Шынгыс""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детский сад "Амирхан"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"Детский сад "Ақ-жүрек"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Детский сад "Айнур"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"Болашак"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"Детский сад "Айсултан"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"Алтын-сақа"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"Марат"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"Нур шашу"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"Мирас"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"Алтын ұя"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"Тумарханым"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"Детский сад "Балдаурен"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Детский сад "Аружан"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Товарищеское общество с ограниченной ответственностью детский сад "Саяхат"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Товарищеское общество с ограниченной ответственностью детский сад "Асыл-арман"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детский сад "Чудо городок"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детский сад "Дана 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Товарищеское общество с ограниченной ответственностью детский сад Дошколенок"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детский сад "Бал бала Алихан"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Товарищеское общество с ограниченной ответственностью детский сад "Гаухартасым"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Товарищеское общество с ограниченной ответственностью детский сад Ертегілер Әлемі"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детский сад "Kinder Land"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Товарищеское общество с ограниченной ответственностью детский сад "Аманат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государственного учреждения "Средняя школа имени Головацкого с дошкольным мини центром"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"Средняя школа имени Жамбыла с дошкольным мини центром" государственного учреждения "Отдел образования Панфиловского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Билала-Назыма с дошкольным мини центром" государственного учреждения "Отдел образования Панфиловского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"Средняя школа имени Д.Ракышұлы с дошкольным мини центром" государственного учреждения "Отдел образования Панфиловского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Аманбайули с мини центром" коммунальное государственное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"Коргасская средняя школа с дошкольным мини центром"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