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a4419" w14:textId="c2a44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Сарканского районного маслихата от 21 декабря 2017 года № 29-126 "О бюджете Сарканского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Алматинской области от 26 апреля 2018 года № 38-164. Зарегистрировано Департаментом юстиции Алматинской области 11 мая 2018 года № 4687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Сарканский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Сарканского районного маслихата "О бюджете Сарканского района на 2018-2020 годы" от 21 декабря 2017 года № 29-126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4462</w:t>
      </w:r>
      <w:r>
        <w:rPr>
          <w:rFonts w:ascii="Times New Roman"/>
          <w:b w:val="false"/>
          <w:i w:val="false"/>
          <w:color w:val="000000"/>
          <w:sz w:val="28"/>
        </w:rPr>
        <w:t>, опубликован 27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 согласно приложениям 1, 2, 3 к настоящему решению соответственно, в том числе на 2018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6 234 735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290 973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45 334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19 616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5 878 812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741 185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1 367 837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3 769 790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6 280 599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26 757 тысяч тенге, в том числе: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43 290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16 533 тысячи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72 621 тысяча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72 621 тысяча тенге.".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Сарканского районного маслихата "По сфере экономики, финансов, налогов и бюджета, развития малого и среднего предпринимательства, аграрных вопросов, экологии".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9"/>
        <w:gridCol w:w="5401"/>
      </w:tblGrid>
      <w:tr>
        <w:trPr>
          <w:trHeight w:val="30" w:hRule="atLeast"/>
        </w:trPr>
        <w:tc>
          <w:tcPr>
            <w:tcW w:w="8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Сарканского районного маслихата от 26 апреля 2018 года № 38-164 "О внесении изменений в решение Сарканского районного маслихата от 21 декабря 2017 года № 29-126 "О бюджете Сарканского района на 2018-2020 годы" </w:t>
            </w:r>
          </w:p>
        </w:tc>
      </w:tr>
      <w:tr>
        <w:trPr>
          <w:trHeight w:val="30" w:hRule="atLeast"/>
        </w:trPr>
        <w:tc>
          <w:tcPr>
            <w:tcW w:w="8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декабря 2017 года № 29-126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Сарканского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2018-2020 годы"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6 234 735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5 878 812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5 878 812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5 878 812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6"/>
        <w:gridCol w:w="1173"/>
        <w:gridCol w:w="1174"/>
        <w:gridCol w:w="5812"/>
        <w:gridCol w:w="27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"/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6 280 599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287 698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политики,системы государственного планирования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3 995 204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3 452 816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2 632 803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2 585 845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спорту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751 399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751 399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471 130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471 130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267 106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411 963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325 790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325 790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406 842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367 865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учереждений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977"/>
        <w:gridCol w:w="1273"/>
        <w:gridCol w:w="280"/>
        <w:gridCol w:w="3045"/>
        <w:gridCol w:w="44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2"/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3"/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"/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29"/>
        <w:gridCol w:w="1342"/>
        <w:gridCol w:w="4222"/>
        <w:gridCol w:w="40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"/>
        </w:tc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  <w:bookmarkEnd w:id="46"/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-72 621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72 621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7"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8"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51"/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2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