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56d8" w14:textId="5375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Уйгурскому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19 октября 2018 года № 6-39-232. Зарегистрировано Департаментом юстиции Алматинской области 4 декабря 2018 года № 4921. Утратило силу решением Уйгурского районного маслихата Алматинской области от 5 февраля 2024 года № 8-17-88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05.02.2024 </w:t>
      </w:r>
      <w:r>
        <w:rPr>
          <w:rFonts w:ascii="Times New Roman"/>
          <w:b w:val="false"/>
          <w:i w:val="false"/>
          <w:color w:val="ff0000"/>
          <w:sz w:val="28"/>
        </w:rPr>
        <w:t>№ 8-17-88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Уйгурский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Уйгурскому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Уйгурского районного маслихата "По вопросам законности и правопорядка, прав граждан, местного самоуправления, сельского хозяйства, земельных отношений, экологии и эффективного использования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вводиться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Тохсунов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6-39-232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Уйгурскому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 м³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сотрудник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посещение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койко -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учереждения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магазины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промышленных товаров,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химчистки, по ремонту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ремонта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аббривиатур: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м² – квадратный метр;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метр куб.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