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cf7343" w14:textId="acf734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размера и порядка оказания жилищной помощи малообеспеченным семьям (гражданам) Кегенского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Кегенского районного маслихата Алматинской области от 27 ноября 2018 года № 9-30. Зарегистрировано Департаментом юстиции Алматинской области 29 ноября 2018 года № 4905. Утратило силу решением Кегенского районного маслихата Алматинской области от 25 декабря 2023 года № 14-68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Кегенского районного маслихата Алматинской области от 25.12.2023 </w:t>
      </w:r>
      <w:r>
        <w:rPr>
          <w:rFonts w:ascii="Times New Roman"/>
          <w:b w:val="false"/>
          <w:i w:val="false"/>
          <w:color w:val="ff0000"/>
          <w:sz w:val="28"/>
        </w:rPr>
        <w:t>№ 14-68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97 Закона Республики Казахстан "О жилищных отношениях", 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Республики Казахстан", постановлением Правительства Республики Казахстан от 30 декабря 2009 года </w:t>
      </w:r>
      <w:r>
        <w:rPr>
          <w:rFonts w:ascii="Times New Roman"/>
          <w:b w:val="false"/>
          <w:i w:val="false"/>
          <w:color w:val="000000"/>
          <w:sz w:val="28"/>
        </w:rPr>
        <w:t>№ 2314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предоставления жилищной помощи", Кегенский районный маслихат РЕШИЛ: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в редакции решения Кегенского районного маслихата Алматинской области от 28.12.2021 </w:t>
      </w:r>
      <w:r>
        <w:rPr>
          <w:rFonts w:ascii="Times New Roman"/>
          <w:b w:val="false"/>
          <w:i w:val="false"/>
          <w:color w:val="000000"/>
          <w:sz w:val="28"/>
        </w:rPr>
        <w:t>№ 22-79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размер и порядок оказания жилищной помощи малообеспеченным семьям (гражданам) Кегенского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постоянную комиссию Кегенского районного маслихата "По вопросам средств массовой информации, работы с общественными объединениями, права, социально-культурного развития".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 и вводится в действие со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Саниязов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Советов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Кегенского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13 ноября 2018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9-30 "Об определении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размера и порядка оказания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жилищной помощи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малообеспеченным семьям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(гражданам) Кегенского района"</w:t>
            </w:r>
          </w:p>
        </w:tc>
      </w:tr>
    </w:tbl>
    <w:bookmarkStart w:name="z21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 и порядок оказания жилищной помощи малообеспеченным семьям (гражданам)</w:t>
      </w:r>
    </w:p>
    <w:bookmarkEnd w:id="4"/>
    <w:bookmarkStart w:name="z2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Преамбула исключена решением Кегенского районного маслихата Алматинской области от 28.12.2021 </w:t>
      </w:r>
      <w:r>
        <w:rPr>
          <w:rFonts w:ascii="Times New Roman"/>
          <w:b w:val="false"/>
          <w:i w:val="false"/>
          <w:color w:val="ff0000"/>
          <w:sz w:val="28"/>
        </w:rPr>
        <w:t>№ 22-79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</w:t>
      </w:r>
    </w:p>
    <w:bookmarkEnd w:id="5"/>
    <w:bookmarkStart w:name="z23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6"/>
    <w:bookmarkStart w:name="z3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 настоящих размере и порядке оказания жилищной помощи используются основные понятия,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предоставления жилищной помощи, утвержденных постановлением Правительства Республики Казахстан от 30 декабря 2009 года № 2314 (далее – Правила).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Кегенского районного маслихата Алматинской области от 28.12.2021 </w:t>
      </w:r>
      <w:r>
        <w:rPr>
          <w:rFonts w:ascii="Times New Roman"/>
          <w:b w:val="false"/>
          <w:i w:val="false"/>
          <w:color w:val="000000"/>
          <w:sz w:val="28"/>
        </w:rPr>
        <w:t>№ 22-79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Жилищная помощь предоставляется за счет средств местного бюджета малообеспеченным семьям (гражданам) проживающим в Кегенском районе, постоянно зарегистрированным и проживающим в жилище, которое находится на праве собственности как единственное жилище на территории Республики Казахстан, а также нанимателям (поднанимателям) жилища из государственного жилищного фонда и жилища, арендованного местным исполнительным органом в частном жилищном фонде, на оплату: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расходов на управление объектом кондоминиума и содержание общего имущества объекта кондоминиума, в том числе капитальный ремонт общего имущества объекта кондоминиума;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потребления коммунальных услуг и услуг связи в части увеличения абонентской платы за телефон, подключенный к сети телекоммуникаций;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расходов за пользование жилищем из государственного жилищного фонда и жилищем, арендованным местным исполнительным органом в частном жилищном фонде.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Расходы малообеспеченных семей (граждан), принимаемые к исчислению жилищной помощи, определяются как сумма расходов по каждому из вышеуказанных направлений.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в редакции решения Кегенского районного маслихата Алматинской области от 28.12.2021 </w:t>
      </w:r>
      <w:r>
        <w:rPr>
          <w:rFonts w:ascii="Times New Roman"/>
          <w:b w:val="false"/>
          <w:i w:val="false"/>
          <w:color w:val="000000"/>
          <w:sz w:val="28"/>
        </w:rPr>
        <w:t>№ 22-79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Жилищная помощь определяется как разница между суммой оплаты расходов на управление объектом кондоминиума и содержание общего имущества объекта кондоминиума, в том числе капитальный ремонт общего имущества объекта кондоминиума, потребление коммунальных услуг и услуг связи в части увеличения абонентской платы за телефон, подключенный к сети телекоммуникаций, пользование жилищем из государственного жилищного фонда и жилищем, арендованным местным исполнительным органом в частном жилищном фонде и предельно-допустимым уровнем расходов малообеспеченных семей (граждан) на эти цели, установленным местными представительными органами.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в редакции решения Кегенского районного маслихата Алматинской области от 28.12.2021 </w:t>
      </w:r>
      <w:r>
        <w:rPr>
          <w:rFonts w:ascii="Times New Roman"/>
          <w:b w:val="false"/>
          <w:i w:val="false"/>
          <w:color w:val="000000"/>
          <w:sz w:val="28"/>
        </w:rPr>
        <w:t>№ 22-79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Жилищная помощь оказывается по предъявленным поставщиками счетам о ежемесячных взносах на управление объектом кондоминиума и содержание общего имущества объекта кондоминиума, в том числе капитальный ремонт общего имущества объекта кондоминиума согласно смете расходов и счетам на оплату коммунальных услуг за счет бюджетных средств малообеспеченным семьям (гражданам).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в редакции решения Кегенского районного маслихата Алматинской области от 28.12.2021 </w:t>
      </w:r>
      <w:r>
        <w:rPr>
          <w:rFonts w:ascii="Times New Roman"/>
          <w:b w:val="false"/>
          <w:i w:val="false"/>
          <w:color w:val="000000"/>
          <w:sz w:val="28"/>
        </w:rPr>
        <w:t>№ 22-79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Доля предельно-допустимого уровня расходов устанавливается к совокупному доходу семьи в размере десяти процентов.</w:t>
      </w:r>
    </w:p>
    <w:bookmarkEnd w:id="11"/>
    <w:bookmarkStart w:name="z4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Жилищная помощь не назначается:</w:t>
      </w:r>
    </w:p>
    <w:bookmarkEnd w:id="12"/>
    <w:bookmarkStart w:name="z4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безработным, не зарегистрированным в уполномоченных органах по вопросам занятости и трудоспособным гражданам Республики Казахстан, письменно отказавшимся от участия в активных мерах содействия занятости, кроме инвалидов и лиц, в период их нахождения на стационарном лечении более одного месяца, учащихся, студентов, слушателей, курсантов и магистрантов очной формы обучения, а также граждан, занятых уходом за инвалидами І и ІІ группы, лицами старше восьмидесяти лет, детьми в возрасте до трех лет;</w:t>
      </w:r>
    </w:p>
    <w:bookmarkEnd w:id="13"/>
    <w:bookmarkStart w:name="z4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безработным, без уважительных причин отказавшимся от предложенного уполномоченным органом трудоустройства, в том числе на социальное рабочее место или общественную работу, от профессиональной подготовки, переподготовки, повышение квалификации, самовольно прекратившим участие в таких работах и обучении.</w:t>
      </w:r>
    </w:p>
    <w:bookmarkEnd w:id="14"/>
    <w:bookmarkStart w:name="z44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Размер и порядок оказания жилищной помощи</w:t>
      </w:r>
    </w:p>
    <w:bookmarkEnd w:id="15"/>
    <w:bookmarkStart w:name="z4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Семья (гражданин) (либо его представитель по нотариально заверенной доверенности) вправе обратиться в Государственную корпорацию или на веб-портал "электронного правительства" за назначением жилищной помощи один раз в квартал.</w:t>
      </w:r>
    </w:p>
    <w:bookmarkEnd w:id="16"/>
    <w:bookmarkStart w:name="z4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Расчетным периодом для назначения жилищной помощи считается квартал года, в котором подано заявление со всеми необходимыми документами.</w:t>
      </w:r>
    </w:p>
    <w:bookmarkEnd w:id="17"/>
    <w:bookmarkStart w:name="z4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Малообеспеченные семьи (граждане), имеющие в частной собственности более одной единицы жилья (квартиры, дома) или сдающие жилые помещения в наем или аренду, теряет право на получение жилищной помощи.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7. Сноска. Пункт 7 исключена решением Кегенского районного маслихата Алматинской области от 28.12.2021 </w:t>
      </w:r>
      <w:r>
        <w:rPr>
          <w:rFonts w:ascii="Times New Roman"/>
          <w:b w:val="false"/>
          <w:i w:val="false"/>
          <w:color w:val="000000"/>
          <w:sz w:val="28"/>
        </w:rPr>
        <w:t>№ 22-79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Заявления рассматриваются в установленном законодательством Республики Казахстан сроки.</w:t>
      </w:r>
    </w:p>
    <w:bookmarkEnd w:id="19"/>
    <w:bookmarkStart w:name="z5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Получатели жилищной помощи в течениедесяти рабочих дней извещают уполномоченный орган об обстоятельствах, влияющих на право получения жилищной помощи или ее размер.</w:t>
      </w:r>
    </w:p>
    <w:bookmarkEnd w:id="20"/>
    <w:bookmarkStart w:name="z5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случаях, когда заявитель своевременно не известил об обстоятельствах, влияющих на право получения жилищной помощи или ее размер, перерасчет производится в следующем квартале (по факту обнаружения).</w:t>
      </w:r>
    </w:p>
    <w:bookmarkEnd w:id="21"/>
    <w:bookmarkStart w:name="z5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Излишне выплаченные суммы подлежат возврату в добровольном порядке, а в случае отказа - в судебном порядке.</w:t>
      </w:r>
    </w:p>
    <w:bookmarkEnd w:id="22"/>
    <w:bookmarkStart w:name="z5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Порядок исчисления совокупного дохода семьи (гражданина), претендующей на получение жилищной помощи рассчитывается в соответствии с действующим законодательством. </w:t>
      </w:r>
    </w:p>
    <w:bookmarkEnd w:id="23"/>
    <w:bookmarkStart w:name="z5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Нормы площади жилья, обеспечиваемые компенсационными выплатами, эквивалентны нормам предоставления жилья на каждого члена семьи, установленным законодательством.</w:t>
      </w:r>
    </w:p>
    <w:bookmarkEnd w:id="24"/>
    <w:bookmarkStart w:name="z5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Нормы потребления коммунальных услуг эквивалентны нормам отпуска коммунальных услуг, применяемых территориальным уполномоченным органом по регулированию естественных монополий (монополистической деятельности), при установлении ими тарифов (цен) на оказываемые услуги.</w:t>
      </w:r>
    </w:p>
    <w:bookmarkEnd w:id="25"/>
    <w:bookmarkStart w:name="z5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Тарифы и нормы потребления коммунальных услуг предоставляются поставщиками услуг.</w:t>
      </w:r>
    </w:p>
    <w:bookmarkEnd w:id="26"/>
    <w:bookmarkStart w:name="z5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При назначении жилищной помощи учитываются следующие нормы при потреблении коммунальных услуг ниже норм, учитываются по фактическим расходам:</w:t>
      </w:r>
    </w:p>
    <w:bookmarkEnd w:id="27"/>
    <w:bookmarkStart w:name="z5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потребление газа - 10 килограмм (1 маленький баллон) в месяц на одну семью;</w:t>
      </w:r>
    </w:p>
    <w:bookmarkEnd w:id="28"/>
    <w:bookmarkStart w:name="z5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потребление электроэнергии на один месяц: на 1-го человека - 70 киловатт, на 2-х человек – 140 киловатт, на 3-х человек – 210 киловатт, на 4-х и более человек - 250 киловатт в месяц;</w:t>
      </w:r>
    </w:p>
    <w:bookmarkEnd w:id="29"/>
    <w:bookmarkStart w:name="z6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нормы на водоснабжение - на каждого члена семьи, при наличии приборов учета по показаниям, но не выше действующих норм;</w:t>
      </w:r>
    </w:p>
    <w:bookmarkEnd w:id="30"/>
    <w:bookmarkStart w:name="z6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вывоз твердых бытовых отходов на каждого члена семьи в месяц;</w:t>
      </w:r>
    </w:p>
    <w:bookmarkEnd w:id="31"/>
    <w:bookmarkStart w:name="z6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 содержание жилого дома (жилого здания) согласно счета о размере целевого взноса;</w:t>
      </w:r>
    </w:p>
    <w:bookmarkEnd w:id="32"/>
    <w:bookmarkStart w:name="z63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для потребителей твердого топлива: на жилые дома с печным отоплением - шесть тонн угля на отопительный сезон. </w:t>
      </w:r>
    </w:p>
    <w:bookmarkEnd w:id="33"/>
    <w:bookmarkStart w:name="z64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При расчете стоимости твердого топлива учитывается средняя цена сложившаяся за предыдущий квартал в регионе.</w:t>
      </w:r>
    </w:p>
    <w:bookmarkEnd w:id="34"/>
    <w:bookmarkStart w:name="z65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Финансирование и выплата</w:t>
      </w:r>
    </w:p>
    <w:bookmarkEnd w:id="35"/>
    <w:bookmarkStart w:name="z66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Финансирование выплат жилищной помощи осуществляется в пределах средств, предусмотренных в бюджете района на соответствующий финансовый год.</w:t>
      </w:r>
    </w:p>
    <w:bookmarkEnd w:id="36"/>
    <w:bookmarkStart w:name="z67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Выплата жилищной помощи малообеспеченным семьям (гражданам) осуществляется уполномоченным органом через банки второго уровня.</w:t>
      </w:r>
    </w:p>
    <w:bookmarkEnd w:id="37"/>
    <w:bookmarkStart w:name="z68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Заключение</w:t>
      </w:r>
    </w:p>
    <w:bookmarkEnd w:id="38"/>
    <w:bookmarkStart w:name="z69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Отношения, не урегулированные настоящим размером и порядком оказания жилищной помощи, регулируются в соответствии с действующим законодательством Республики Казахстан.</w:t>
      </w:r>
    </w:p>
    <w:bookmarkEnd w:id="3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