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cad6e" w14:textId="4bcad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и порядка поощрений, а также размера денежного вознаграждения граждан, участвующих в обеспечении общественного порядка в городе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26 декабря 2018 года № 368. Зарегистрировано Департаментом юстиции города Шымкент 27 декабря 2018 года № 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участии граждан в обеспечении общественного порядка", акимат города Шымкент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акимата города Шымкент от 06.10.2022 </w:t>
      </w:r>
      <w:r>
        <w:rPr>
          <w:rFonts w:ascii="Times New Roman"/>
          <w:b w:val="false"/>
          <w:i w:val="false"/>
          <w:color w:val="000000"/>
          <w:sz w:val="28"/>
        </w:rPr>
        <w:t>№ 2052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порядок поощрений, а также размер денежного вознаграждения граждан, участвующих в обеспечении общественного порядка в городе Шымкент,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Шымкент"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города К.Нуртай.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"Департамента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полиции города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________________Жумаханбетов Е.М.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декабря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368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видов и порядка поощрений, а также размера денежного вознаграждения граждан, участвующих в обеспечении общественного порядка в городе Шымкент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Виды поощрения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Видами поощрения граждан, участвующих в обеспечении общественного порядка являются: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награждение грамотой;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денежной премии.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поощрения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"Департамент полиции города Шымкент Министерства внутренних дел Республики Казахстан" (далее – Департамент) по мере необходимости направляет в аппарат акима города Шымкент представление по поощрению граждан, принимающих участие в охране общественного порядка, обеспечении общественной безопасности, предупреждении и пресечении преступлений (далее – Представление).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города Шымкент рассматривает Представление в течении 15 (пятнадцати) календарных дней. В случае необходимости аппарат акима направляет на доработку в Департамент. В свою очередь, Департамент направляет доработанный вариант в аппарат акима города Шымкент.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Виды поощрения, в том числе размер денежного вознаграждения, устанавливается Комиссией по поощрению граждан, участвующих в обеспечении общественного порядка (далее – Комиссия) с учетом внесенного поощряемым вклада в обеспечение общественного порядка и объема ущерба, который мог бы быть нанесен в результате противоправного действия, которое было пресечено им или с его участием.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города Шымкент формирует все необходимые документы и вносит на рассмотрение Комиссии по поощрению граждан, участвующих в обеспечении общественного порядка. Комиссия рассматривает представленные материалы в соответствии с ее положением - ежеквартально.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города Шымкент направляет решение комиссии в Департамент в течении 5 (пяти) рабочих дней со дня принятия решения.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Департамент на основании решении Комиссии принимает приказ в течении 5 (пяти) рабочих дней с момента получения решения Комиссии и направляет в соответствующее структурное подразделение по финансовому обеспечению для выплаты денежного вознаграждения.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Виды поощрения, указанные в подпунктах 1) и 2) пункта 1 настоящего приложения Департаментом осуществляется в торжественной обстановке.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постановления акимата города Шымкент от 06.10.2022 </w:t>
      </w:r>
      <w:r>
        <w:rPr>
          <w:rFonts w:ascii="Times New Roman"/>
          <w:b w:val="false"/>
          <w:i w:val="false"/>
          <w:color w:val="000000"/>
          <w:sz w:val="28"/>
        </w:rPr>
        <w:t>№ 2052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Комиссия вправе поощрять также граждан, не зарегистрированных в местных исполнительных органах, в порядке, установленном Законом, если они способствовали предупреждению, пресечению или раскрытию уголовных правонарушений в соответствии с настоящим порядком.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денежного вознаграждения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наименование главы 3 внесено изменение на казахском языке, текст на русском языке не меняется постановлением акимата города Шымкент от 06.10.2022 </w:t>
      </w:r>
      <w:r>
        <w:rPr>
          <w:rFonts w:ascii="Times New Roman"/>
          <w:b w:val="false"/>
          <w:i w:val="false"/>
          <w:color w:val="ff0000"/>
          <w:sz w:val="28"/>
        </w:rPr>
        <w:t>№ 2052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Денежное вознаграждение в размере, не превышающем 10-кратного месячного расчетного показателя.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