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7aed" w14:textId="e987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постановление акимата Жамбылской области от 7 марта 2018 года № 31 "Об утверждении регламентов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5 мая 2018 года № 81. Зарегистрировано Департаментом юстиции Жамбылской области 25 мая 2018 года № 3831.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7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3746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12 апреля 2018 года в Эталонном контрольном банке нормативных правовых актов Республики Казахстан)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переоборудования)", утвержденного указанным постановлением: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канцелярия услугодателя после осуществления приема пакета документов, поступивших из Государственной корпорации, передает пакет документов руководителю услугодателя для наложения визы, в течение 15 (пятнадцати) минут;";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канцелярия услугодателя направляет готовый результат оказания государственной услуги в Государственную корпорацию либо мотивированный ответ об отказе, в течение 30 (тридцати) минут;";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канцелярия услугодателя после осуществления приема пакета документов, поступивших из Государственной корпорации, передает пакет документов руководителю услугодателя для наложения визы, в течение 15 (пятнадцати) минут;";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канцелярия услугодателя направляет готовый результат оказания государственной услуги в Государственную корпорацию либо мотивированный ответ об отказе, в течение 30 (тридцати) минут;";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 изложить в новой редакции согласно приложению к данному постановлению;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утвержденного указанным постановлением: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канцелярия услугодателя после осуществления приема пакета документов, поступивших из Государственной корпорации, передает пакет документов руководителю услугодателя для наложения визы, в течение 15 (пятнадцати) минут;";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канцелярия услугодателя направляет копию постановления акимата города областного значения, района в Государственную корпорацию либо мотивированный ответ об отказе, в течение 15 (пятнадцати) минут";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направление копии постановления акимата города областного значения, района в Государственную корпорацию;";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канцелярия услугодателя после осуществления приема пакета документов, поступивших из Государственной корпорации, передает пакет документов руководителю услугодателя для наложения визы, в течение 15 (пятнадцати) минут;";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канцелярия услугодателя направляет копию постановления акимата города областного значения, района в Государственную корпорацию либо мотивированный ответ об отказе, в течение 15 (пятнадцати) минут;";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изложить в новой редакции согласно приложению к данному постановлению.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архитектуры и градостроительства акимата Жамбылской области" в установленном законодательством порядке обеспечить: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Б.Орынбекова.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исходных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при 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строительства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(перепланировки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переоборудования)"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(перепланировку,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переоборудование) помещений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частей)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существующих зданий,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связанных 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несущих и ограждающих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конструкций, 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 оборудования"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на реконструкцию (перепланировку, переоборудование) помещений отдельных частей) существующих зданий, не связанных с изменением несущих и ограждающих конструкций, инженерных систем и оборудования"</w:t>
      </w:r>
    </w:p>
    <w:bookmarkEnd w:id="34"/>
    <w:bookmarkStart w:name="z45" w:id="35"/>
    <w:p>
      <w:pPr>
        <w:spacing w:after="0"/>
        <w:ind w:left="0"/>
        <w:jc w:val="left"/>
      </w:pP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