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7ec8" w14:textId="2437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05 апреля 2018 года № 61 "Об утверждении регламента государственной услуги "Согласование и выдача проекта рекультивации нарушенных земель"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21 мая 2018 года № 90. Зарегистрировано Департаментом юстиции Жамбылской области 11 июня 2018 года № 3858. Утратило силу постановлением акимата Жамбылской области от 15 декабря 2020 года № 280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05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"Согласование и выдача проекта рекультивации нарушенных земель"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3793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 мая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и выдача проекта рекультивации нарушенных земель",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земельных отношений акимата Жамбылской области"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постановления представление в аппарат акима области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иных мер, вытекающих из настоящего постановления.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М.Мусаева.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 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мая 2018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 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апреля 2018 года № 61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и выдача проекта рекультивации нарушенных земель"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"Согласование и выдача проекта рекультивации нарушенных земель" (далее - государственная услуга) в соответствии со стандартом государственной услуги "Согласование и выдача проекта рекультивации нарушенных земель", утвержденный приказом Заместителя Премьер-Министра Республики Казахстан – Министра сельского хозяйства Республики Казахстан от 4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земельных отношений"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15846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стандарт), оказывается коммунальным государственным учреждением "Управление земельных отношений акимата Жамбылской области" и отделами земельных отношений акиматов районов и города Тараза (далее – услугодатель).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Государственная корпорация "Правительство для граждан" (далее – Государственная корпорация).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письменное согласование с выдачей проекта рекультивации нарушенных земель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выдачи результата оказания государственной услуги: бумажная. 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прием услугодателем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 услугополучателя (либо его представителя по документу, подтверждающему полномочия) или от работника Государственной корпорации.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документов от услугополучателя или от работника Государственной корпорации и передает руководителю услугодателя, в течение 1 (одного) календарного дня;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 и накладывает соответствующую визу, в течение 2 (двух) часов;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установления недостоверности документов, представленных услугополучателем для получения государственной услуги, и данных (сведений), содержащихся в них,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услуги, а так же факта представленных документов с истекшим сроком действия, услугодатель дает письменный мотивированный отказ в дальнейшем рассмотрении заявления;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обрабатывает представленные документы, готовит проект результата оказания государственной услуги и направляет документы руководителю услугодателя на подпись, в течение 13 (тринадцати) календарных дней;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проект результата оказания государственной услуги и передает в канцелярию услугодателя, в течение 1 (одного) календарного дня;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услугополучателю или работнику Государственной корпорации результат оказания государственной услуги, в течение 15 (пятнадцати) минут.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пакета документов;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подписанный результат оказания государственной услуги;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выданный результат оказания государственной услуги.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документов от услугополучателя или от работника Государственной корпорации и передает руководителю услугодателя, в течение 1 (одного) календарного дня;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 и накладывает соответствующую визу, в течение 2 (двух) часов;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установления недостоверности документов, представленных услугополучателем для получения государственной услуги, и данных (сведений), содержащихся в них,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услуги, а так же факта представленных документов с истекшим сроком действия, услугодатель дает письменный мотивированный отказ в дальнейшем рассмотрении заявления;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обрабатывает представленные документы, готовит проект результата оказания государственной услуги и направляет документы руководителю услугодателя на подпись, в течение 13 (тринадцати) календарных дней;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проект результата оказания государственной услуги и передает в канцелярию услугодателя, в течение 1 (одного) календарного дня;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услугополучателю или работнику Государственной корпорации результат оказания государственной услуги, в течение 15 (пятнадцати) минут.</w:t>
      </w:r>
    </w:p>
    <w:bookmarkEnd w:id="46"/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приеме необходимых документов для оказания государственной услуги работником Государственной корпорации проверяется полнота представленных документов. Услугополучателю выдается расписка о приеме соответствующих документов, не более 15 (пятнадцати) минут.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 течение 15 (пятнадцати) минут.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документы направляются услугодателю в течение 1 (одного) рабочего дня, при этом день приема документов не входит в срок оказания государственной услуги.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рассматривает документы на предмет полноты и соответствия законодательству, готовит результат оказания государственной услуги и выдает их работнику Государственной корпорации, в течение 15 (пятнадцати) календарных дней.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результата государственной услуги осуществляется в Государственной корпорации на основании расписки, при предъявлении удостоверения личности услугополучателя (либо его представителя по нотариально заверенной доверенности), в течение 15 (пятнадцати) минут.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соответствии со стандартом государственная услуга оказывается в бумажном виде, в связи с чем в процессе оказания государственной услуги информационные системы не используются.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официальном сайте коммунального государственного учреждения "Управление земельных отношений акимата Жамбылской области" (http://uzo-zhambyl.kz) и интернет-ресурсе акимата Жамбылской области (http://zhambyl.gov.kz).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"Согласование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нарушенных земель"</w:t>
            </w:r>
          </w:p>
        </w:tc>
      </w:tr>
    </w:tbl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"Согласование и выдача проекта рекультивации нарушенных земель"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65786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