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8f2a" w14:textId="d318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профессиональным, послесредним образованием на 2018-2019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 июля 2018 года № 132. Зарегистрировано Департаментом юстиции Жамбылской области 11 июля 2018 года № 3891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специалистов с техническим и профессиональным, послесредним образованием на 2018-2019 учебный год"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(далее - Управление) обеспечить размещение в установленном законодательством порядке государственный образовательный заказ в организациях технического и профессионального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пределах утвержденного образовательного заказа действует квота, установленная постановлением Правительства Республики Казахстан от 28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послесреднего и высшего образования".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Е.Манжуова.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июля 2018 года №132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2018-2019 учебный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"/>
        <w:gridCol w:w="2003"/>
        <w:gridCol w:w="1"/>
        <w:gridCol w:w="1"/>
        <w:gridCol w:w="2261"/>
        <w:gridCol w:w="1232"/>
        <w:gridCol w:w="536"/>
        <w:gridCol w:w="3"/>
        <w:gridCol w:w="3"/>
        <w:gridCol w:w="906"/>
        <w:gridCol w:w="554"/>
        <w:gridCol w:w="554"/>
        <w:gridCol w:w="1106"/>
        <w:gridCol w:w="1107"/>
        <w:gridCol w:w="1107"/>
        <w:gridCol w:w="206"/>
      </w:tblGrid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(мест)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 (тысяч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одного специалиста очная форма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одного специалиста заочная форма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одного специалиста очная форма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при учреждении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одного специалиста очная форма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Государственный образовательный заказ, администратором бюджетных программ которых является коммунальное государственное учреждение "Управление образования акимата Жамбылской области"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гуманитарный колледж имени Абая"</w:t>
            </w:r>
          </w:p>
          <w:bookmarkEnd w:id="15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политехнический высший колледж"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и хранение нефти и газа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"Куланский сельско-хозяйственный колледж"</w:t>
            </w:r>
          </w:p>
          <w:bookmarkEnd w:id="41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"Кордайский сельско-хозяйственный колледж"</w:t>
            </w:r>
          </w:p>
          <w:bookmarkEnd w:id="46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колледж экономики и информационных технологий"</w:t>
            </w:r>
          </w:p>
          <w:bookmarkEnd w:id="51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"Жанатасский многоотраслевой колледж"</w:t>
            </w:r>
          </w:p>
          <w:bookmarkEnd w:id="54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"Каратауский гуманитарно-технический колледж"</w:t>
            </w:r>
          </w:p>
          <w:bookmarkEnd w:id="61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колледж модельного исскуства и бизнеса "Аспара"</w:t>
            </w:r>
          </w:p>
          <w:bookmarkEnd w:id="66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Профессиональный гуманитарно-технический колледж "Білім"</w:t>
            </w:r>
          </w:p>
          <w:bookmarkEnd w:id="69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колледж техники и бизнеса"</w:t>
            </w:r>
          </w:p>
          <w:bookmarkEnd w:id="72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"Современный гуманитарно-технический колледж"</w:t>
            </w:r>
          </w:p>
          <w:bookmarkEnd w:id="74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гуманитарно-технический колледж"</w:t>
            </w:r>
          </w:p>
          <w:bookmarkEnd w:id="78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инновационный многопрофильный колледж"</w:t>
            </w:r>
          </w:p>
          <w:bookmarkEnd w:id="82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ланшафтное строительство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"Шуский железнодорожный колледж"</w:t>
            </w:r>
          </w:p>
          <w:bookmarkEnd w:id="86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Электроборудование электрических станции и сетей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политехнический колледж"</w:t>
            </w:r>
          </w:p>
          <w:bookmarkEnd w:id="89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сервиса и технологий"</w:t>
            </w:r>
          </w:p>
          <w:bookmarkEnd w:id="93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"Каратауский колледж №2"</w:t>
            </w:r>
          </w:p>
          <w:bookmarkEnd w:id="98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"Байзакский колледж №3"</w:t>
            </w:r>
          </w:p>
          <w:bookmarkEnd w:id="103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"Жанатасский колледж №5"</w:t>
            </w:r>
          </w:p>
          <w:bookmarkEnd w:id="107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химико-технологический колледж"</w:t>
            </w:r>
          </w:p>
          <w:bookmarkEnd w:id="111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"Беткайнарский колледж №7"</w:t>
            </w:r>
          </w:p>
          <w:bookmarkEnd w:id="117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"Мойынкумский колледж №8"</w:t>
            </w:r>
          </w:p>
          <w:bookmarkEnd w:id="121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"Меркенский колледж №9"</w:t>
            </w:r>
          </w:p>
          <w:bookmarkEnd w:id="125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"Шуский колледж №10"</w:t>
            </w:r>
          </w:p>
          <w:bookmarkEnd w:id="132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"Сарысуский колледж №11"</w:t>
            </w:r>
          </w:p>
          <w:bookmarkEnd w:id="138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№12 "Тараз"</w:t>
            </w:r>
          </w:p>
          <w:bookmarkEnd w:id="143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железнодорожный колледж №13"</w:t>
            </w:r>
          </w:p>
          <w:bookmarkEnd w:id="148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№15 при исправительном учреждении"</w:t>
            </w:r>
          </w:p>
          <w:bookmarkEnd w:id="155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"Жуалынский колледж №16"</w:t>
            </w:r>
          </w:p>
          <w:bookmarkEnd w:id="161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колледж №17"</w:t>
            </w:r>
          </w:p>
          <w:bookmarkEnd w:id="166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Государственный образовательный заказ, администратором бюджетных программ которой является коммунальное государственное учреждение "Управление здравоохранения акимата Жамбылской области"</w:t>
            </w:r>
          </w:p>
          <w:bookmarkEnd w:id="170"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медицинский колледж"</w:t>
            </w:r>
          </w:p>
          <w:bookmarkEnd w:id="171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подготовку специалистов с техническим и профессиональным, послесредним образованием на 2018-2019 учебный год по программе продуктивной занятости и массового предпринимательства на 2017-2021 годы</w:t>
            </w:r>
          </w:p>
          <w:bookmarkEnd w:id="175"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политехнический высший колледж"</w:t>
            </w:r>
          </w:p>
          <w:bookmarkEnd w:id="176"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"Каратауский гуманитарно-технический колледж"</w:t>
            </w:r>
          </w:p>
          <w:bookmarkEnd w:id="182"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сервиса и технологий"</w:t>
            </w:r>
          </w:p>
          <w:bookmarkEnd w:id="185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"Байзакский колледж №3"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химико-технологический колледж"</w:t>
            </w:r>
          </w:p>
          <w:bookmarkEnd w:id="190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"Беткайнарский колледж №7"</w:t>
            </w:r>
          </w:p>
          <w:bookmarkEnd w:id="193"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"Меркенский колледж №9"</w:t>
            </w:r>
          </w:p>
          <w:bookmarkEnd w:id="197"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№12 "Тараз"</w:t>
            </w:r>
          </w:p>
          <w:bookmarkEnd w:id="199"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железнодорожный колледж №13"</w:t>
            </w:r>
          </w:p>
          <w:bookmarkEnd w:id="201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