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f6e25" w14:textId="bcf6e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Жамбылской области от 23 октября 2017 года № 216 "Об утверждении регламентов государственных услуг в сфере религиозной деятельности"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13 июля 2018 года № 138. Зарегистрировано Департаментом юстиции Жамбылской области 30 июля 2018 года № 3917. Утратило силу постановлением акимата Жамбылской области от 23 июня 2020 года № 139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Жамбылской области от 23.06.2020 </w:t>
      </w:r>
      <w:r>
        <w:rPr>
          <w:rFonts w:ascii="Times New Roman"/>
          <w:b w:val="false"/>
          <w:i w:val="false"/>
          <w:color w:val="ff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 акимат Жамбылской области ПОСТАНОВЛЯЕТ: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Жамбылской области от 23 октября 2017 года </w:t>
      </w:r>
      <w:r>
        <w:rPr>
          <w:rFonts w:ascii="Times New Roman"/>
          <w:b w:val="false"/>
          <w:i w:val="false"/>
          <w:color w:val="000000"/>
          <w:sz w:val="28"/>
        </w:rPr>
        <w:t>№ 216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 в сфере религиозной деятельности" (зарегистрировано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3574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опубликовано 15 ноября 2017 года в Эталонном контрольном банке нормативных правовых актов Республики Казахстан), следующее изменение: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"Проведение регистрации и перерегистрации лиц, осуществляющих миссионерскую деятельность", утвержденным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по делам религий акимата Жамбылской области" в установленном законодательством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его направление на официальное опубликование;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Жамбылской области;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постановления представление в аппарат акима области сведений об исполнении мероприятий, предусмотренных подпунктами 1), 2) и 3) настоящего пункта;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принятие иных мер, вытекающих из настоящего постановления.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первого заместителя акима области Орынбекова Б.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июля 2018 года № 138</w:t>
            </w:r>
          </w:p>
        </w:tc>
      </w:tr>
    </w:tbl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"Проведение регистрации и перерегистрации лиц, осуществляющих миссионерскую деятельность"</w:t>
      </w:r>
    </w:p>
    <w:bookmarkEnd w:id="11"/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"Проведение регистрации и перерегистрации лиц, осуществляющих миссионерскую деятельность" (далее – государственная услуга) оказывается коммунальным государственным учреждением "Управление по делам религий акимата Жамбылской области" (далее - услугодатель) на основании стандарта государственной услуги "Проведение регистрации и перерегистрации лиц, осуществляющих миссионерскую деятельность", утвержденного приказом Министра по делам религий и гражданского общества Республики Казахстан от 16 апреля 2018 года </w:t>
      </w:r>
      <w:r>
        <w:rPr>
          <w:rFonts w:ascii="Times New Roman"/>
          <w:b w:val="false"/>
          <w:i w:val="false"/>
          <w:color w:val="000000"/>
          <w:sz w:val="28"/>
        </w:rPr>
        <w:t>№41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дополнения в приказ Министра культуры и спорта Республики Казахстан от 23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№147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сфере религиозной деятельности" (зарегистрирован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№16871</w:t>
      </w:r>
      <w:r>
        <w:rPr>
          <w:rFonts w:ascii="Times New Roman"/>
          <w:b w:val="false"/>
          <w:i w:val="false"/>
          <w:color w:val="000000"/>
          <w:sz w:val="28"/>
        </w:rPr>
        <w:t>) (далее - Стандарт).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результата оказания государственной услуги осуществляется через: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некоммерческое акционерное общество "Государственная корпорация "Правительство для граждан" (далее – Государственная корпорация). 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услуги: свидетельство о регистрации (перерегистрации) миссионера по форме, согласно приложению 1 к стандарту (далее – свидетельство), либо мотивированный ответ об отказе в оказании государственной услуги в случаях и по основаниям, предусмотренным пунктом 10 Стандарта.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19"/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наличие заявления по форме, согласно приложению 2 Стандарта и документов услугополучателя (либо его представителя по доверенности),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Процедуры (действия), входящие в состав процесса оказания государственной услуги, длительность его выполнения: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сотрудником канцелярии услугодателя пакета документов, указанных в пункте 9 Стандарта, регистрация и направление руководителю услугодателя – 30 (тридцать) минут;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ознакомление руководителем услугодателя с документами, определение ответственного исполнителя услугодателя для исполнения и наложение резолюции – 30 (тридцать) минут;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рассмотрение документов услугополучателя ответственным исполнителем услугодателя и направление материалов, указанных в подпункте 5)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в Комитет по делам религий Министерства общественного развития Республики Казахстан (далее – уполномоченный орган) для проведения религиоведческой экспертизы в течение 1 (одного) рабочего дня;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получение ответственным исполнителем услугодателя от уполномоченного органа результатов религиоведческой экспертизы, подготовка свидетельства или мотивированного ответа об отказе в предоставлении государственной услуги и направление руководителю услугодателя – 29 (двадцать девять) календарных дней;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подписание руководителем услугодателя свидетельства или мотивированного ответа об отказе в предоставлении государственной услуги – 30 (тридцать) минут;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регистрация сотрудником канцелярии услугодателя свидетельства или мотивированного ответа об отказе в предоставлении государственной услуги и выдача услугополучателю - 30 (тридцать) минут.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зарегистрированных документов руководителю услугодателя;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руководителем услугодателя ответственного исполнителя резолюцией;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материалов в уполномоченный орган для проведения религиоведческой экспертизы;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получение результатов религиоведческой экспертизы, направление руководителю услугодателя свидетельства или мотивированного ответа об отказе в предоставлении государственной услуги;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подписание свидетельства или мотивированного ответа об отказе в предоставлении государственной услуги;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выдача услугополучателю свидетельства или мотивированного ответа об отказе в предоставлении государственной услуги.</w:t>
      </w:r>
    </w:p>
    <w:bookmarkEnd w:id="35"/>
    <w:bookmarkStart w:name="z44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процессе оказания государственной услуги задействованы следующие структурные подразделения (работники) услугодателя: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услугодателя и длительность процедур: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сотрудник канцелярии услугодателя принимает пакет документов услугополучателя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регистрирует их в журнале регистрации. Выдает услугополучателю копию заявления со штампом регистрации услугодателя (входящий номер, дата) о получении документов и направляет руководитею - 30 (тридцать) минут;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ознакамливается с документами и определяет ответственного исполнителя резолюцией - 30 (тридцать) минут;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ответственный исполнитель услугодателя рассматривает документы услугополучателя и направляет материалы, указанные в подпункте 5)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в уполномоченный орган для проведения религиоведческой экспертизы в течение 1 (одного) рабочего дня;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услугодателя получает заключение религиоведческой экспертизы, готовит свидетельство или мотивированного ответа об отказе в предоставлении государственной услуги и направляет руководителю услугодателя для подписания - 29 (двадцать девять) календарных дней;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услугодателя подписывает свидетельство или мотивированный ответ об отказе в предоставлении государственной услуги - 30 (тридцать) минут;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сотрудник канцелярии услугодателя регистрирует свидетельство или мотивированный ответ об отказе в предоставлении государственной услуги и выдает услугополучателю или направляет в Государственную корпорацию - 30 (тридцать) минут.</w:t>
      </w:r>
    </w:p>
    <w:bookmarkEnd w:id="47"/>
    <w:bookmarkStart w:name="z56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в Государственную корпорацию и (или) к иным услугодателям, длительность обработки запроса услугополучателя: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прием сотрудником Государственной корпорации пакета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– 15 (пятнадцать) минут;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обработка запроса услугополучателя в интегрированной информационной системе Государственной корпорации, выдача сотрудником Государственной корпорации услугополучателю расписки о приеме соответствующих документов и направление сотруднику канцелярии Государственной корпорации - 20 (двадцать) минут;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сотрудник Государственной корпорации выдает расписку об отказе в приеме заявления по форме согласно приложению 3 к Стандарту.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процесса получения результата оказания государственной услуги: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получение результата оказания государственной услуги осуществляется через интегрированную информационную систему Государственной корпорации в течение 5 (пяти) минут;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выдача результата оказания государственной услуги осуществляется сотрудником Государственной корпорации.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Взаимодействие структурных подразделений (сотрудников) услугодателя в процессе оказания государственной услуги, а также описание порядка взаимодействия с иными услугодателями,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"Проведение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регистрации и перерегистрации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лиц, осуществляющих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миссионерскую деятельность"</w:t>
            </w:r>
          </w:p>
        </w:tc>
      </w:tr>
    </w:tbl>
    <w:bookmarkStart w:name="z66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bookmarkEnd w:id="57"/>
    <w:bookmarkStart w:name="z67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("Проведение регистрации и перерегистрации лиц, осуществляющих миссионерскую деятельность")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9"/>
    <w:p>
      <w:pPr>
        <w:spacing w:after="0"/>
        <w:ind w:left="0"/>
        <w:jc w:val="both"/>
      </w:pPr>
      <w:r>
        <w:drawing>
          <wp:inline distT="0" distB="0" distL="0" distR="0">
            <wp:extent cx="7810500" cy="408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8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06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06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1"/>
    <w:p>
      <w:pPr>
        <w:spacing w:after="0"/>
        <w:ind w:left="0"/>
        <w:jc w:val="both"/>
      </w:pPr>
      <w:r>
        <w:drawing>
          <wp:inline distT="0" distB="0" distL="0" distR="0">
            <wp:extent cx="7810500" cy="323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