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ee7c" w14:textId="664e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11 декабря 2017 года № 18-3 "Об областном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25 августа 2018 года № 26-2. Зарегистрировано Департаментом юстиции Жамбылской области 3 сентября 2018 года № 3933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11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№18-3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№3622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нормативно правовых актов Республики Казахстан в электронном виде 26 декабря 2017 года)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"218 130 355" заменить цифрами "218 381 543";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"19 804 051" заменить цифрами "20 981 200";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"1 520 739" заменить цифрами "1 518 209";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"196 100 565" заменить цифрами "195 177 134";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"217 058 814" заменить цифрами "217 310 002";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"8 860 742" заменить цифрами "9 586 324";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"12 782 769" заменить цифрами "13 508 351";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"-8 065 513" заменить цифрами "-8 791 095";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"8 065 513" заменить цифрами "8 791 095".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областного маслихата по вопросам экономики, бюджета, налога и местного самоуправления.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от 25 августа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18-3 от 11 декабря 2017 года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885"/>
        <w:gridCol w:w="6543"/>
        <w:gridCol w:w="34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     Наименование</w:t>
            </w:r>
          </w:p>
          <w:bookmarkEnd w:id="20"/>
        </w:tc>
        <w:tc>
          <w:tcPr>
            <w:tcW w:w="3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218 381 543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20 981 200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10 175 500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10 175 500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8 090 000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8 090 000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2 715 700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2 715 700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1 518 209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146 039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803 570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803 570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195 177 134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3 658 635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3 658 635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191 518 499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191 518 499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019"/>
        <w:gridCol w:w="999"/>
        <w:gridCol w:w="20"/>
        <w:gridCol w:w="6615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"/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217 310 002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8 749 729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1 126 806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740 490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3 044 557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2 394 372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4 060 898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транспорта и коммуникаций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3 656 494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7 656 310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7 511 298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5 935 909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1 361 877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учений по действиям при угрозе и возникновении кризисной ситуации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25 621 541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6 991 272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1 706 575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1 110 895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3 477 137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4 511 106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4 408 690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2 079 265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1 628 031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7 080 612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7 080 612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4 002 741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 – медико - педагогической консультативной помощи населению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701 273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2 423 518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7 825 513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1 133 800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753 401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646 716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646 716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1 918 674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1 918 674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3 968 002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3 281 265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8 412 406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4 136 713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2 012 752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902 342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2 813 002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1 897 032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20 501 176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9 101 682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3 883 627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5 218 055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2 940 018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1 057 095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1 025 344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730 793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8 459 476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8 459 476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8 837 102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1 266 337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264 393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645 691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1 642 419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1 642 419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3 621 717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2 861 628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726 237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726 237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241 597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6 214 081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2 308 379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2 308 379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631 209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631 209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3 274 493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3 225 593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16 979 045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12 410 118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137 884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2 361 765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898 916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1 624 142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4 683 836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852 909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917 099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909 699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1 092 155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927 715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1 573 377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6 210 560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5 674 407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873 245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1 980 487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1 259 061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536 153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536 153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4 330 409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2 157 342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1 635 715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434 804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1 240 170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1 240 170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95 322 056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95 322 056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90 991 495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4 198 187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9 586 324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13 508 351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5 743 110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1 786 548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1 786 548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3 956 562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3 956 562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5 032 446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4 111 020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4 111 020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921 426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921 426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2 199 370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2 199 370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7"/>
        <w:gridCol w:w="55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6"/>
        </w:tc>
        <w:tc>
          <w:tcPr>
            <w:tcW w:w="5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3 922 027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3 922 027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3 922 027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1938"/>
        <w:gridCol w:w="1938"/>
        <w:gridCol w:w="3273"/>
        <w:gridCol w:w="37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276 312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276 312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276 312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276 312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387"/>
        <w:gridCol w:w="391"/>
        <w:gridCol w:w="4689"/>
        <w:gridCol w:w="64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3"/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- 8 791 095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8 791 095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1531"/>
        <w:gridCol w:w="65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11 474 926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11 474 926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3 956 562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7 518 364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2254"/>
        <w:gridCol w:w="46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59"/>
        </w:tc>
        <w:tc>
          <w:tcPr>
            <w:tcW w:w="4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2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3 819 227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3 819 227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819 227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3"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1 135 396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