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4448" w14:textId="e5c4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резервировании земель для создания государственного природного заказника местного значения "Жуалы-Карашат"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21 ноября 2018 года № 228. Зарегистрировано Департаментом юстиции Жамбылской области 13 декабря 2018 года № 4024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 акимат Жамбылской области ПОСТАНОВЛЯЕТ: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Зарезервировать сроком на 12 месяцев для создания государственного природного заказника местного значения "Жуалы-Карашат" на территории Жуалынского, Жамбылского и Таласского районов земельные участки общей площадью 148 300 гектаров в пределах границ согласно схеме расположения и экспликации резервируемых земельных участков (</w:t>
      </w:r>
      <w:r>
        <w:rPr>
          <w:rFonts w:ascii="Times New Roman"/>
          <w:b w:val="false"/>
          <w:i w:val="false"/>
          <w:color w:val="000000"/>
          <w:sz w:val="28"/>
        </w:rPr>
        <w:t>приложения –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Зарезервированные земельные участки до передачи в состав земель особо охраняемых природных территорий используются в порядке, установленном законодательством Республики Казахстан.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М. Шукеева.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ноября 2018 года № 228</w:t>
            </w:r>
          </w:p>
        </w:tc>
      </w:tr>
    </w:tbl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(схема) земельного участка проектируемого государственного природного заказника местного значения "Жуалы-Карашат"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Смотреть бумажный вариант.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708900" cy="814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ноября 2018 года № 228</w:t>
            </w:r>
          </w:p>
        </w:tc>
      </w:tr>
    </w:tbl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Экспликации резервируемых земельных участков государственного природного заказника местного значения "Жуалы-Карашат"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449"/>
        <w:gridCol w:w="1695"/>
        <w:gridCol w:w="1820"/>
        <w:gridCol w:w="1820"/>
        <w:gridCol w:w="825"/>
        <w:gridCol w:w="700"/>
        <w:gridCol w:w="1447"/>
        <w:gridCol w:w="823"/>
        <w:gridCol w:w="1197"/>
        <w:gridCol w:w="950"/>
      </w:tblGrid>
      <w:tr>
        <w:trPr>
          <w:trHeight w:val="3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земель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сельхоз назначения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территории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Скотопрогон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48304,9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10041,6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95193,9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10041,6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