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dee7" w14:textId="8c3de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Таразского городского маслихата от 26 февраля 2016 года №51-4 "Об утверждении дополнительного порядка проведения собраний, митингов, шествий, пикетов и демонстраций в городе Тараз"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9 февраля 2018 года № 28-5. Зарегистрировано Департаментом юстиции Жамбылской области 27 февраля 2018 года № 3720. Утратило силу решением Таразского городского маслихата Жамбылской области от 24 июня 2020 года № 59-6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Таразского городского маслихата Жамбылской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решение Таразского городского маслихата от 26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51-4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дополнительного порядка проведения собраний, митингов, шествий, пикетов и демонстраций в городе Тараз"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2974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апреля 2016 года в Информационно–правовой системе "Әділет") внести следующие дополнения: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дополнительного порядка проведения собраний, митингов, шествий, пикетов и демонстраций в городе Тараз, утвержденного названным решением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пунктами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другие места проведения или маршруты движения, рекомендованные организаторами, по согласованию с местными исполнительными органами.";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Все возникшие дополнительные затраты в период проведения собраний, митингов, шествий, пикетов и демонстраций должны возмещаться на основании договора между местными исполнительными органами и организаторами".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Дополнительные затраты дополнительного порядка проведения мирных собраний, митингов, шествий, пикетов и демонстраций проводимых на площадях и улицах города Тараза утвердить в соответствии с приложением.";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дополнительное регламентирование порядка проведения собраний, митингов, шествий, пикетов и демонстраций по городу Тараз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решению.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Таразского городского маслихата по законности, защите прав граждан, правопорядку и гендерной политике.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Таразского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дополнительному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митингов,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городу Тараз</w:t>
            </w:r>
          </w:p>
        </w:tc>
      </w:tr>
    </w:tbl>
    <w:bookmarkStart w:name="z4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Расчеты дополнительных затрат при проведении миpных собpаний, митингов, шествий, </w:t>
      </w:r>
      <w:r>
        <w:rPr>
          <w:rFonts w:ascii="Times New Roman"/>
          <w:b/>
          <w:i w:val="false"/>
          <w:color w:val="000000"/>
        </w:rPr>
        <w:t>пикетов и демонстpаций на площадях и улицах города Тараза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2353"/>
        <w:gridCol w:w="1614"/>
        <w:gridCol w:w="1614"/>
        <w:gridCol w:w="1534"/>
        <w:gridCol w:w="430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службы пожаротушения</w:t>
            </w:r>
          </w:p>
          <w:bookmarkEnd w:id="10"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боевого расчета пожаротушения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13024,7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станции скорой медицинской помощи</w:t>
            </w:r>
          </w:p>
          <w:bookmarkEnd w:id="13"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бригады специализированный медицинской помощи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человек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отдела жилищно-коммунального хозяйства, пассажирского транспорта и автомобильных дорог акимата города Тараза</w:t>
            </w:r>
          </w:p>
          <w:bookmarkEnd w:id="16"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7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ущерба зеленых насаждений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1216,55 тенге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1216,55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службы обеспечение общественной безопасности</w:t>
            </w:r>
          </w:p>
          <w:bookmarkEnd w:id="20"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1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боевого расчета обеспечение общественной безопасности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человек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19880,1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службы энергоснабжения</w:t>
            </w:r>
          </w:p>
          <w:bookmarkEnd w:id="23"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Замена дуговых натривых трубчитых ламп накаливания с изоляционным материалом 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единиц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26"/>
        </w:tc>
        <w:tc>
          <w:tcPr>
            <w:tcW w:w="4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198 201,9</w:t>
            </w:r>
          </w:p>
        </w:tc>
      </w:tr>
    </w:tbl>
    <w:bookmarkStart w:name="z6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Расчеты данные дополнительных затрат при проведении миpных собpаний, митингов, шествий, </w:t>
      </w:r>
      <w:r>
        <w:rPr>
          <w:rFonts w:ascii="Times New Roman"/>
          <w:b/>
          <w:i w:val="false"/>
          <w:color w:val="000000"/>
        </w:rPr>
        <w:t>пикетов и демонстpаций в помещениях на территории города Тараза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922"/>
        <w:gridCol w:w="1918"/>
        <w:gridCol w:w="1339"/>
        <w:gridCol w:w="1339"/>
        <w:gridCol w:w="47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службы пожаротушения</w:t>
            </w:r>
          </w:p>
          <w:bookmarkEnd w:id="28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боевого расчета пожаротушения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человек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единицы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13024,7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Национального центра экспертизы</w:t>
            </w:r>
          </w:p>
          <w:bookmarkEnd w:id="31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Дезинфекция помещения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тенге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станции скорой медицинской помощи</w:t>
            </w:r>
          </w:p>
          <w:bookmarkEnd w:id="34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бригады специализированный медицинской помощи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человек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отдела финансов акимата города Тараза</w:t>
            </w:r>
          </w:p>
          <w:bookmarkEnd w:id="37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8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помещения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 тенге за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данные службы обеспечение общественной безопасности</w:t>
            </w:r>
          </w:p>
          <w:bookmarkEnd w:id="40"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привлекаемых работников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привлекаемой техники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Требуемая сумма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Дежурство боевого расчета обеспечение общественной безопасности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человек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единиц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час</w:t>
            </w:r>
          </w:p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19880,1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3"/>
        </w:tc>
        <w:tc>
          <w:tcPr>
            <w:tcW w:w="4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