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3e3f" w14:textId="1a73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22 декабря 2017 года №27-3 "О городском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14 марта 2018 года № 29-5. Зарегистрировано Департаментом юстиции Жамбылской области 16 марта 2018 года № 3738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№3650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декабря 2017 года в газете "Жамбыл Тараз" №52)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"44 342 653" заменить цифрами "45 383 514";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"7 811 851" заменить цифрами "8 011 851";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"108 681" заменить цифрами "138 681";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"3 768 343" заменить цифрами "2 279 204";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"32 653 778" заменить цифрами "34 953 778";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"44 247 224" заменить цифрами "45 469 133";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"326 409" заменить цифрами "1 529 759";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"326 409" заменить цифрами "1 529 759";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"-2 017 528" заменить цифрами "-3 401 926";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"2 017 528" заменить цифрами "3 401 926";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цифрами "1 384 398 тысяч";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"60 000" заменить цифрами "79 128".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4-пункт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 момента государственной регистрации в органах юстиции и вводится в действие с 1 января 2018 года.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№29-5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№27-3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45383514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8011851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34953778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34953778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34953778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45469133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22781962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5232784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2794869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13824269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13314404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14638351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9267699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6290963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-3401926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3401926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1384398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