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0e5c" w14:textId="48e0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Байзакского района от 29 июля 2016 года № 351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29 марта 2018 года № 129. Зарегистрировано Департаментом юстиции Жамбылской области 19 апреля 2018 года № 3798. Утратило силу постановлением акимата Байзакского района Жамбылской области от 2 октября 2023 года № 309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Байзакского района Жамбылской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6 апреля 2016 года "О занятости населения" акимат Байзакского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Байзакского района от 29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июня 2016 года в газете "Ауыл жаңалығы-Сельская новь")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Кенжебаева Сагындыка Жумагуловича.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2018 года № 129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организации установленные квоты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Сарыкемер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Амангелды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Үлгули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Уалиханова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Абай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Абланова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Акшабаева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Алтынсарина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Жанатурмыс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Киикбаева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Ю.Гагарина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Мырзатайотдела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Туймекент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Пушкина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гимназия Г.Муратбаева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Г.Байтасова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Суханбаева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Коктал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№2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Бурыл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казеное предприятие "Детский сад "Балдырган"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казеное предприятие "Детский сад "Астана"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казеное предприятие "Детский сад "Теремок" отдела образования акимата Байзакского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"Байзакская районная центральная больница"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