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1efa" w14:textId="6231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14 декабря 2017 года №22-2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7 сентября 2018 года № 33-2. Зарегистрировано Департаментом юстиции Жамбылской области 12 сентября 2018 года № 3945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25 августа 2018 года </w:t>
      </w:r>
      <w:r>
        <w:rPr>
          <w:rFonts w:ascii="Times New Roman"/>
          <w:b w:val="false"/>
          <w:i w:val="false"/>
          <w:color w:val="000000"/>
          <w:sz w:val="28"/>
        </w:rPr>
        <w:t>№26-2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2017 года №18-3 "Об областном бюджете на 2018 - 2020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№3933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14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 – 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3649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опубликовано в районной газете "Ауыл жаңалығы – Сельская новь" 27 декабря 2017 года) следующие изменения: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"13 681 204" заменить цифрами "13 725 583";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"1 203 601" заменить цифрами "1 239 555";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"12 418 916" заменить цифрами "12 427 341";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"13 698 553" заменить цифрами "13 742 932".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административной территориальной структуре, защиты прав человека и рассмотрение проектов договоров закупов участков земли.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с 1 января 2018 года.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Байзакского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33-2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22-2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13725583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12427341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"/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7261105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6143204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бюджетгной программы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 (профицит)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Наименоавание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7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№33-2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№22-2</w:t>
            </w:r>
          </w:p>
        </w:tc>
      </w:tr>
    </w:tbl>
    <w:bookmarkStart w:name="z27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2018 год по Сазтерекскому сельскому округу Байзакского района </w:t>
      </w:r>
    </w:p>
    <w:bookmarkEnd w:id="45"/>
    <w:bookmarkStart w:name="z28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3327"/>
        <w:gridCol w:w="2708"/>
        <w:gridCol w:w="1839"/>
        <w:gridCol w:w="2957"/>
      </w:tblGrid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  <w:bookmarkEnd w:id="47"/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"Аппарат акима района в городе, города районного значения, поселка, аула, аульного округа"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"Организация бесплатного подвоза учащихся до школы и обратно в аульной местности" 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 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Сазтерекского сельского округа"</w:t>
            </w:r>
          </w:p>
          <w:bookmarkEnd w:id="48"/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