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a239" w14:textId="1eba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Байзакского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28 сентября 2018 года № 421. Зарегистрировано Департаментом юстиции Жамбылской области 22 октября 2018 года № 3970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Байзакского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Байзакского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Акбаева Бактияра Муратовича.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Рахманбердиев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Байзакского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421 от "28" сентября 2018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Байзакского района, признанных утратившими силу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Байзакского района от 23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Байзакского района"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2508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11 марта 2015 года в районной газете "Ауыл жаңалығы - Сельская новь").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Байзакского района от 23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"Отдел ветеринарии акимата Байзакского района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2550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14 марта 2015 года в районной газете "Ауыл жаңалығы - Сельская новь").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Байзакского района от 29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"Отдел образования акимата Байзакского района"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2664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 июля 2015 года в районной газете "Ауыл жаңалығы - Сельская новь").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