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354a" w14:textId="71a3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14 декабря 2017 года № 22-2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26 ноября 2018 года № 35-3. Зарегистрировано Департаментом юстиции Жамбылской области 27 ноября 2018 года № 3988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14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 – 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опубликовано в районной газете "Ауыл жаңалығы – Сельская новь" 27 декабря 2017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"13 725 583" заменить цифрами "13 795 102";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"1 239 555" заменить цифрами "1 165 584";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"7 587" заменить цифрами "9 604";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"51 100" заменить цифрами "59 822";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"12 427 341" заменить цифрами "12 560 092";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"13 742 932" заменить цифрами "13 812 451";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"15 331" заменить цифрами "12 090";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"25 494" заменить цифрами "25 253";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"10 163" заменить цифрами "13 163";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"-32 680" заменить цифрами "-29 439";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"32 680" заменить цифрами "29 439".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35-3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22-2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13795102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12560092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12485639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13812451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7446973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6252523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образования района (города областного значения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ноября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22-2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поступлений в 2018 году от продажи основного капитала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2299"/>
        <w:gridCol w:w="4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 Наименование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ноября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22-2</w:t>
            </w:r>
          </w:p>
        </w:tc>
      </w:tr>
    </w:tbl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2018 год по Сазтерекскому сельскому округу Байзакского района 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3327"/>
        <w:gridCol w:w="2708"/>
        <w:gridCol w:w="1839"/>
        <w:gridCol w:w="2957"/>
      </w:tblGrid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аула, аульного округа"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местности"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Сазтерекского сельского округа"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