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774c" w14:textId="cb87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Диханского сельского округа Байзакского района Жамбылской области от 26 сентября 2018 года № 68. Зарегистрировано Департаментом юстиции Жамбылской области 16 октября 2018 года № 3968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04 сентября 2018 года и с учетом мнения населения соответствующей территории аким Диханского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наименование "Нұрлы жол" в села Аймантобе Диханского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Диханского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Тыныбекова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