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d4009" w14:textId="dcd40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Туймекент Туймекентского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Туймекентского сельского округа Байзакского района Жамбылской области от 28 июня 2018 года № 24. Зарегистрировано Департаментом юстиции Жамбылской области 13 июля 2018 года № 3905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19 апреля 2018 года и с учетом мнения населения соответствующей территории аким Туймекентского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"Моношина балка" на улицу "Қарасу" села Туймекент Туймекентского сельского округа.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Туймекентского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С.Медеубеков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