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419d3" w14:textId="cd419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маслихата Жамбылского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16 марта 2018 года № 25-10. Зарегистрировано Департаментом юстиции Жамбылской области 2 апреля 2018 года № 3768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?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маслихата Жамбылского района.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маслихата Жамбылского района "Об утверждении методики оценки деятельности административных государственных служащих корпуса "Б" аппарата маслихата Жамбылского района" от 29 марта 2017 года </w:t>
      </w:r>
      <w:r>
        <w:rPr>
          <w:rFonts w:ascii="Times New Roman"/>
          <w:b w:val="false"/>
          <w:i w:val="false"/>
          <w:color w:val="000000"/>
          <w:sz w:val="28"/>
        </w:rPr>
        <w:t>№ 10-4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 </w:t>
      </w:r>
      <w:r>
        <w:rPr>
          <w:rFonts w:ascii="Times New Roman"/>
          <w:b w:val="false"/>
          <w:i w:val="false"/>
          <w:color w:val="000000"/>
          <w:sz w:val="28"/>
        </w:rPr>
        <w:t>№ 3418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29 марта 2017 года в газете " Шұғыла-Радуга" № 27)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руководителя аппарата Жамбылского районного маслихата М. Самбетова.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Жамбылского районного маслихата: </w:t>
            </w:r>
          </w:p>
          <w:bookmarkEnd w:id="5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Жузанов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Жамбылского района </w:t>
            </w:r>
          </w:p>
          <w:bookmarkEnd w:id="6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 в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Жамбылского района от "___" марта 2018 года №__</w:t>
            </w:r>
          </w:p>
          <w:bookmarkEnd w:id="7"/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Типовая методика оценки деятельности административных государственных служащих корпуса "Б"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Типовая методика оценки деятельности административных государственных служащих корпуса "Б" аппарата маслихата (далее – 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>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проводится по двум отдельным направлениям: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Документы, связанные с оценкой, хранятся в службе управления персоналом в течение трех лет со дня завершения оценки.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Порядок определения КЦИ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КЦИ председателей ревизионных комиссий областей, городов республиканского значения и столицы определяются секретарем соответствующего маслихата в индивидуальном плане работы служащего корпуса "Б, составляемого в течение 10 рабочих дней после начала оцениваемого периода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Вышестоящий руководитель возвращает индивидуальный план работы на доработку в случае несоответствия КЦИ требованиям,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КЦИ являются: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Количество КЦИ составляет 5.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Индивидуальный план хранится в службе управления персоналом.</w:t>
      </w:r>
    </w:p>
    <w:bookmarkEnd w:id="43"/>
    <w:bookmarkStart w:name="z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Порядок оценки достижения КЦИ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проведения оценки непосредственный руководитель служащего корпуса "Б" заполняет лист оценки по КЦИ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1"/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Порядок оценки компетенций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Оценка компетенций осуществляется непосредственным руководителем, по итогам которой заполняется оценочный лист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8"/>
    <w:bookmarkStart w:name="z7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5. Рассмотрение результатов оценки Комиссией и обжалование результатов оценки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Заседание Комиссии считается правомочным, если на нем присутствовали не менее двух третей ее состава.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Решение Комиссии принимается открытым голосованием.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предоставляет на заседание Комиссии следующие документы: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36.Комиссия рассматривает результаты оценки и принимает одно из следующих решений: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Результаты оценки утверждаются уполномоченным лицом и фиксируются в соответствующем протоколе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Отказ служащего корпуса "Б" от ознакомления не является препятствием для внесения результатов оценки в его послужной список.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службой управления персоналом результаты оценки служащему корпуса "Б" направляются посредством интранет-портала государственных органов.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Служащий корпуса "Б" вправе обжаловать результаты оценки в судебном порядке.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деятельности админстративных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Жамбылского района</w:t>
            </w:r>
          </w:p>
          <w:bookmarkEnd w:id="93"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"УТВЕРЖДАЮ"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Вышестоящий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Индивидуальный план работы административного государственного служащего корпуса "Б"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23"/>
        <w:gridCol w:w="6830"/>
        <w:gridCol w:w="850"/>
        <w:gridCol w:w="850"/>
        <w:gridCol w:w="851"/>
        <w:gridCol w:w="1507"/>
      </w:tblGrid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96"/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</w:p>
          <w:bookmarkEnd w:id="97"/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  <w:bookmarkEnd w:id="98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достижения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Конечный результат*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* ожидаемое положительное изменение от достижения ключевого целевого индикатора.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00"/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0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деятельности админстративных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Жамбылского района</w:t>
            </w:r>
          </w:p>
          <w:bookmarkEnd w:id="102"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"УТВЕРЖДАЮ"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Вышестоящий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Лист оценки по КЦИ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45"/>
        <w:gridCol w:w="2031"/>
        <w:gridCol w:w="2814"/>
        <w:gridCol w:w="2031"/>
        <w:gridCol w:w="2035"/>
        <w:gridCol w:w="291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должность оцениваемого лица)</w:t>
            </w:r>
          </w:p>
          <w:bookmarkEnd w:id="104"/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(оцениваемый период)</w:t>
            </w:r>
          </w:p>
          <w:bookmarkEnd w:id="10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06"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КЦИ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измерения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Плановое значение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Фактическое значение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  <w:bookmarkEnd w:id="10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Результат оценки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09"/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1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деятельности админстративных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Жамбылского района</w:t>
            </w:r>
          </w:p>
          <w:bookmarkEnd w:id="111"/>
        </w:tc>
      </w:tr>
    </w:tbl>
    <w:bookmarkStart w:name="z137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Лист оценки по компетенциям</w:t>
      </w:r>
    </w:p>
    <w:bookmarkEnd w:id="112"/>
    <w:bookmarkStart w:name="z13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3"/>
        <w:gridCol w:w="1800"/>
        <w:gridCol w:w="3105"/>
        <w:gridCol w:w="5872"/>
      </w:tblGrid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4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(соответствует ожиданиям/ не соответствует ожиданиям)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деятельностью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6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7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8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9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Саморазвитие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0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потребителя услуг*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1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Информирование потребителей услуг*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2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Добропорядочность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3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4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5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27"/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2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 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деятельности админстративных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Жамбылского района</w:t>
            </w:r>
          </w:p>
          <w:bookmarkEnd w:id="129"/>
        </w:tc>
      </w:tr>
    </w:tbl>
    <w:bookmarkStart w:name="z16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Поведенческие индикаторы компетенций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4319"/>
        <w:gridCol w:w="3812"/>
        <w:gridCol w:w="3508"/>
      </w:tblGrid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31"/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административных государственных должностей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 индикаторы эффективного поведения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  <w:bookmarkEnd w:id="132"/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 (руководитель структурного подразделения Аппарата Высшего Судебного Совета Республики Казахстан);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?Ставит конкретные задачи и дает поручения в соответствии со стратегическими целями;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?Создает условия и ориентирует коллектив на качественное и своевременное выполнение подразделением поставленных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?Эффективно организует работу подразделения, расставляя приоритеты.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?Не способен сформулировать конкретные задачи и поручения, исходя из стратегических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?Не создает необходимые условия и не ориентирует коллектив на качественное и своевременное выполнение поставленных задач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 (руководитель управления (службы) Агентства Республики Казахстан по делам государственной службы и противодействию коррупции и его ведомства);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 (заведующий сектором);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(руководитель управления, Заместитель руководителя управления);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С-0-4 (руководитель отдела);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E-G-1;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33"/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
Собирает, анализирует и вносит руководству информацию, необходимую для планирования и обеспечения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?Обеспечивает результативность и качество работы подразделения.</w:t>
            </w:r>
          </w:p>
          <w:bookmarkEnd w:id="134"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
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контролирует деятельность работников в выполнении поставленных задач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?Не обеспечивает результативность и качество работы подразделения</w:t>
            </w:r>
          </w:p>
          <w:bookmarkEnd w:id="13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 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C-2;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36"/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
Расставляет задания по приоритетности в порядке важности;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?Соблюдает установленные сроки.</w:t>
            </w:r>
          </w:p>
          <w:bookmarkEnd w:id="137"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?
Выполняет задания бессистемно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некачественные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?Допускает нарушения сроков</w:t>
            </w:r>
          </w:p>
          <w:bookmarkEnd w:id="138"/>
        </w:tc>
      </w:tr>
      <w:tr>
        <w:trPr>
          <w:trHeight w:val="3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  <w:bookmarkEnd w:id="139"/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 (руководитель структурного подразделения Аппарата Высшего Судебного Совета Республики Казахстан);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?Использует потенциал каждого работника для достижения поставленных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?Совместно с другими подразделениями реализует планы и достигает общих результатов.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?В пределах компетенции не ориентирует работников на выстраивание эффективного взаимодействия с госорганами и организациями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?Использует потенциал отдельных работников для достижения поставленных задач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 (руководитель управления (службы) Агентства Республики Казахстан по делам государственной службы и противодействию коррупции и его ведомства);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 (заведующий сектором);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(руководитель управления, Заместитель руководителя управления);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С-0-4 (руководитель отдела);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E-G-1;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40"/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
Устанавливает доверительные отношения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?Выявляет вклад каждого в достижение результатов.</w:t>
            </w:r>
          </w:p>
          <w:bookmarkEnd w:id="141"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
Создает отношения взаимного недоверия среди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вносит предложения по организации эффективной работы подразделения и с обществом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?Не выявляет вклад подчиненных в достижение результатов</w:t>
            </w:r>
          </w:p>
          <w:bookmarkEnd w:id="14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 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C-2;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43"/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
Вносит вклад в работу коллектива и при необходимости обращается за разъяснениями к более опытным коллегам;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?Обменивается мнениями и с учетом обсуждения выполняет задачи.</w:t>
            </w:r>
          </w:p>
          <w:bookmarkEnd w:id="144"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?
Демонстрирует замкнутую позицию в работе, не обращаясь за помощью к более опытным коллегам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 коллегами и представителями разных госорганов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?Не прибегает к обсуждению задач с коллегами</w:t>
            </w:r>
          </w:p>
          <w:bookmarkEnd w:id="145"/>
        </w:tc>
      </w:tr>
      <w:tr>
        <w:trPr>
          <w:trHeight w:val="3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  <w:bookmarkEnd w:id="146"/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 (руководитель структурного подразделения Аппарата Высшего Судебного Совета Республики Казахстан);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?Умеет правильно распределять обязанности;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?Информирует о возможных рисках при принятии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?Предлагает альтернативные варианты при принятии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?Принимает последовательные и эффективные 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?Не способен четко распределить обязанности в подразделении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?Не информирует о возможных рисках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?При принятии решений не предлагает альтернативных вариантов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?Принимает непоследовательные и неэффективные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 (руководитель управления (службы) Агентства Республики Казахстан по делам государственной службы и противодействию коррупции и его ведомства);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 (заведующий сектором);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(руководитель управления, Заместитель руководителя управления);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С-0-4 (руководитель отдела);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E-G-1;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47"/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
Правильно распределяет поручения при организации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?Принимает в пределах компетенции решения, с учҰтом возможных рисков и последствий.</w:t>
            </w:r>
          </w:p>
          <w:bookmarkEnd w:id="148"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
Не умеет распределять поручения при организации деятельности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анализирует и не прогнозирует возможные риски, или не учитывает данные из различных источников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?При принятии решения не учитывает возможные риски и последствия</w:t>
            </w:r>
          </w:p>
          <w:bookmarkEnd w:id="14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 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C-2;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50"/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
Умеет находить необходимую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учҰтом возможных 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?Обоснованно выражает своҰ мнение.</w:t>
            </w:r>
          </w:p>
          <w:bookmarkEnd w:id="151"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
Не умеет находить необходимую информацию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 альтернативные варианты решения задач либо не учитывает возможные риски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?Выражает необоснованное мнение</w:t>
            </w:r>
          </w:p>
          <w:bookmarkEnd w:id="152"/>
        </w:tc>
      </w:tr>
      <w:tr>
        <w:trPr>
          <w:trHeight w:val="3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ПОТРЕБИТЕЛЯ УСЛУГ </w:t>
            </w:r>
          </w:p>
          <w:bookmarkEnd w:id="153"/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 (руководитель структурного подразделения Аппарата Высшего Судебного Совета Республики Казахстан);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?Ставит конкретные задачи, исходя из стратегических целей и приоритетов;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?Знает эффективные инструменты оказания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?Обеспечивает доступность оказываемых услуг;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?Ставит неясные задачи без учета стратегических целей и приоритетов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?Имеет поверхностное представление об инструментах оказания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?Не обеспечивает доступность оказываемых 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 (руководитель управления (службы) Агентства Республики Казахстан по делам государственной службы и противодействию коррупции и его ведомства);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 (заведующий сектором);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(руководитель управления, Заместитель руководителя управления);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С-0-4 (руководитель отдела);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E-G-1;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54"/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
Организует работу по оказанию качественных услуг и решает, возникающие вопросы;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СоздаҰт условия для определения уровня удовлетворенности с целью обеспечения обратной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?Контролирует качество оказания услуг, а также демонстрирует его на личном примере.</w:t>
            </w:r>
          </w:p>
          <w:bookmarkEnd w:id="155"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
Проявляет неспособность к организации работы по оказанию качественных услуг и решению возникающих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создаҰт условия для определения уровня удовлетворенности с целью обеспечения обратной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?Допускает низкое качество оказания услуг; проявляет безразличие</w:t>
            </w:r>
          </w:p>
          <w:bookmarkEnd w:id="15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 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C-2;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57"/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
Оказывает услуги вежливо и доброжелательно;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уровень удовлетворенности качеством услуг и вносит предложения по их совершенствованию;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?Вносит предложения по улучшению качества оказания услуг.</w:t>
            </w:r>
          </w:p>
          <w:bookmarkEnd w:id="158"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?
Допускает грубое и пренебрежительное отношение к получателю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проявляет интереса к проблемам и вопросам 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?Проявляет отсутствие инициативы по улучшению качества оказания услуг</w:t>
            </w:r>
          </w:p>
          <w:bookmarkEnd w:id="159"/>
        </w:tc>
      </w:tr>
      <w:tr>
        <w:trPr>
          <w:trHeight w:val="3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  <w:bookmarkEnd w:id="160"/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 (руководитель структурного подразделения Аппарата Высшего Судебного Совета Республики Казахстан);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?Постоянно разъясняет коллективу необходимость информирования потребителей об оказываемых услугах;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?Выстраивает эффективную систему информирования потребителей об оказываемых услугах.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?Не разъясняет коллективу необходимость информирования потребителей об оказываемых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 (руководитель управления (службы) Агентства Республики Казахстан по делам государственной службы и противодействию коррупции и его ведомства);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 (заведующий сектором);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(руководитель управления, Заместитель руководителя управления);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С-0-4 (руководитель отдела);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E-G-1;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61"/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
Ориентирует подчиненных доступно информировать получателей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уважительно и доброжелательно;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?Уважает мнение потребителей услуг.</w:t>
            </w:r>
          </w:p>
          <w:bookmarkEnd w:id="162"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
Не работает с подчиненными по информированию получателей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информацию до потребителя или делает это пренебрежительно и неприязненно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?Игнорирует мнение потребителей услуг</w:t>
            </w:r>
          </w:p>
          <w:bookmarkEnd w:id="16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 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C-2;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64"/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
Использует эффективные способы информирования получателей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доступно в устной и письменной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?Умеет своевременно принимать и передавать информацию об оказываемых услугах.</w:t>
            </w:r>
          </w:p>
          <w:bookmarkEnd w:id="165"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
Применяет неэффективные способы информирования получателей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доводит информацию до потребителя, как в устной, так и в письменной форме, либо делает это неясно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?Не умеет своевременно принимать и передавать информацию об оказываемых услугах</w:t>
            </w:r>
          </w:p>
          <w:bookmarkEnd w:id="166"/>
        </w:tc>
      </w:tr>
      <w:tr>
        <w:trPr>
          <w:trHeight w:val="3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  <w:bookmarkEnd w:id="167"/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 (руководитель структурного подразделения Аппарата Высшего Судебного Совета Республики Казахстан);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?Своевременно доводит до коллектива новые приоритеты;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?Разрабатывает эффективные меры для своевременного реагирования на изменения;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?Эффективно управляет подразделением и достигает результата при внутренних и внешних изменениях;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?Анализирует и вносит руководству предложения по использованию новых подходов в работе.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?Не доводит до коллектива новые приоритеты или доводит их несвоевременно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?Не разрабатывает или разрабатывает неэффективные меры для своевременного реагирования на 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?Неэффективно управляет подразделением при внутренних и внешних изменениях и не достигает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 (руководитель управления (службы) Агентства Республики Казахстан по делам государственной службы и противодействию коррупции и его ведомства);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 (заведующий сектором);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(руководитель управления, Заместитель руководителя управления);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С-0-4 (руководитель отдела);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E-G-1;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68"/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
Рассматривает и вносит руководству предложения по использованию новых подходов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?Показывает своим примером, как правильно реагировать на изменения.</w:t>
            </w:r>
          </w:p>
          <w:bookmarkEnd w:id="169"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
Не рассматривает и не вносит предложения по использованию новых подходов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?Теряет самообладание в период проводимых изменений и неожиданных перемен</w:t>
            </w:r>
          </w:p>
          <w:bookmarkEnd w:id="17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 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C-2;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71"/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
Вносит предложения по улучшению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Изучает новые подходы и способы их внедрения;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Сохраняет самоконтроль в изменившихся условиях;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?Быстро адаптируется в меняющихся условиях. </w:t>
            </w:r>
          </w:p>
          <w:bookmarkEnd w:id="172"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
Придерживается существующих процедур и методов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изучает новые подходы и способы их внедрения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Теряет самоконтроль в изменившихся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?Не адаптируется или долго адаптируется в меняющихся условиях</w:t>
            </w:r>
          </w:p>
          <w:bookmarkEnd w:id="173"/>
        </w:tc>
      </w:tr>
      <w:tr>
        <w:trPr>
          <w:trHeight w:val="3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  <w:bookmarkEnd w:id="174"/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 (руководитель структурного подразделения Аппарата Высшего Судебного Совета Республики Казахстан);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?Выявляет и вносит предложения по продвижению перспективных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?Принимает системные меры по развитию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?Делится накопленным опытом и знаниями с коллегами, а также определяет уровень их развития;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?Демонстрирует на личном примере стремление к саморазвитию.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?Не выявляет перспективных работников и не инициирует их продвижение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?Не принимает или принимает несистемные меры по развитию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?Не передает коллегам накопленный опыт и знания, а также безразличен к уровню их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 (руководитель управления (службы) Агентства Республики Казахстан по делам государственной службы и противодействию коррупции и его ведомства);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 (заведующий сектором);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(руководитель управления, Заместитель руководителя управления);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С-0-4 (руководитель отдела);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E-G-1;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75"/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
Предлагает мероприятия по повышению уровня компетенций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?Обсуждает с подчиненными их компетенции, в том числе требующие развития.</w:t>
            </w:r>
          </w:p>
          <w:bookmarkEnd w:id="176"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
Демонстрирует незаинтересованность в развитии подчиненных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?Не обсуждает с подчиненными их компетенции</w:t>
            </w:r>
          </w:p>
          <w:bookmarkEnd w:id="17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 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C-2;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78"/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
Проявляет интерес к новым знаниям и технологиям;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?Применяет на практике новые навыки, позволяющие повысить его эффективность. </w:t>
            </w:r>
          </w:p>
          <w:bookmarkEnd w:id="179"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
Проявляет отсутствие интереса к новым знаниям и технологиям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и безразличен к новой информации и способам ее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?Ограничивается теми навыками, которыми владеет</w:t>
            </w:r>
          </w:p>
          <w:bookmarkEnd w:id="180"/>
        </w:tc>
      </w:tr>
      <w:tr>
        <w:trPr>
          <w:trHeight w:val="3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  <w:bookmarkEnd w:id="181"/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 (руководитель структурного подразделения Аппарата Высшего Судебного Совета Республики Казахстан);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?Обеспечивает соблюдение работниками этических норм и стандартов;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?Развивает в коллективе чувство приверженности к этическим нормам и стандартам государственной службы;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?Признает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?Выявляет и реагирует на нарушения этических норм;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?Не обеспечивает соблюдение этических норм и стандартов работниками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?Считает приверженность ценностям госслужбы личным делом каждого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?Не признает достижения других, допускает обсуждение личных и профессиональных качеств коллег, порочащих их честь и достоинство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?Не принимает мер к нарушениям этических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?Ведет себя неэтично, проявляя субъективизм, корысть, а также неуважение к чести и достоинству личности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 (руководитель управления (службы) Агентства Республики Казахстан по делам государственной службы и противодействию коррупции и его ведомства);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 (заведующий сектором);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(руководитель управления, Заместитель руководителя управления);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С-0-4 (руководитель отдела);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E-G-1;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82"/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?
Контролирует соблюдение принятых стандартов и норм, запретов и ограничений;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  <w:bookmarkEnd w:id="183"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?
Допускает в коллективе не соблюдение принятых стандартов и норм, запретов и ограничений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непринципиальность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?Не обеспечивает соблюдение принципов прозрачности и справедливости в действиях подчиненных</w:t>
            </w:r>
          </w:p>
          <w:bookmarkEnd w:id="18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 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C-2;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85"/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
Следует установленным этическим нормам и стандартам;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?Ведет себя честно, скромно, справедливо и проявляет вежливость и корректность к другим.</w:t>
            </w:r>
          </w:p>
          <w:bookmarkEnd w:id="186"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?
Демонстрирует поведение, противоречащее этическим нормам и стандартам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халатность при выполнении своей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?Ведет себя не честно, вызывающе, предвзято и проявляет грубость и высокомерие к другим</w:t>
            </w:r>
          </w:p>
          <w:bookmarkEnd w:id="187"/>
        </w:tc>
      </w:tr>
      <w:tr>
        <w:trPr>
          <w:trHeight w:val="3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  <w:bookmarkEnd w:id="188"/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 (руководитель структурного подразделения Аппарата Высшего Судебного Совета Республики Казахстан);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?Сдержанно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 (руководитель управления (службы) Агентства Республики Казахстан по делам государственной службы и противодействию коррупции и его ведомства);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 (заведующий сектором);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(руководитель управления, Заместитель руководителя управления);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С-0-4 (руководитель отдела);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E-G-1;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89"/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 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C-2;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90"/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191"/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 (руководитель структурного подразделения Аппарата Высшего Судебного Совета Республики Казахстан);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 (руководитель управления (службы) Агентства Республики Казахстан по делам государственной службы и противодействию коррупции и его ведомства);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 (заведующий сектором);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(руководитель управления, Заместитель руководителя управления);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С-0-4 (руководитель отдела);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E-G-1;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92"/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 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C-2;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93"/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?Принимает ответственность за свои действия и результаты.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bookmarkEnd w:id="194"/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 (руководитель структурного подразделения Аппарата Высшего Судебного Совета Республики Казахстан);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 (руководитель управления (службы) Агентства Республики Казахстан по делам государственной службы и противодействию коррупции и его ведомства);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 (заведующий сектором);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(руководитель управления, Заместитель руководителя управления);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С-0-4 (руководитель отдела);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E-G-1;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95"/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 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C-2;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96"/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 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деятельности админстративных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Жамбылского района</w:t>
            </w:r>
          </w:p>
          <w:bookmarkEnd w:id="197"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"УТВЕРЖДАЮ"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Уполномоченное лицо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90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заседания Комиссии по оценке</w:t>
      </w:r>
    </w:p>
    <w:bookmarkEnd w:id="198"/>
    <w:bookmarkStart w:name="z79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00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  <w:bookmarkEnd w:id="201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02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03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204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0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