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542f" w14:textId="7635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24 апреля 2018 года № 229. Зарегистрировано Департаментом юстиции Жамбылской области 10 мая 2018 года № 3811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 от общей численности работников организации независимо от организационно-правовой формы и формы собственности по Жамбылскому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населения" акимата Жамбылского района обеспечить организацию квотирования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Жамбылского района" обеспечить государственную регистрацию настоящего постановления в установленном законодательственном порядке в органах юстиции.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Найманову Умиткен Капановну.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 229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 состоящих на учете службы пробации, освобожденных из мест лишения свободы на 2018 год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2339"/>
        <w:gridCol w:w="2210"/>
        <w:gridCol w:w="1924"/>
        <w:gridCol w:w="1563"/>
        <w:gridCol w:w="1924"/>
        <w:gridCol w:w="1565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"Компания Инвест МК"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"БиномСтройДеталь"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"Аса-Даму"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2018 года № 229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2514"/>
        <w:gridCol w:w="2913"/>
        <w:gridCol w:w="3227"/>
        <w:gridCol w:w="2625"/>
      </w:tblGrid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"БиномСтройДеталь"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"Тан"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