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3284d1" w14:textId="93284d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перечня, наименований и индексов автомобильных дорог общего пользования районного значения Жамбылского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Жамбылского района Жамбылской области от 29 декабря 2018 года № 862. Зарегистрировано Департаментом юстиции Жамбылской области 29 декабря 2018 года № 4076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тексте документа сохранена пунктуация и орфография оригинала.</w:t>
      </w: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17 июля 2001 года "Об автомобильных дорогах" акимат Жамбылского района ПОСТАНОВЛЯЕТ: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перечень, наименования и индексы автомобильных дорог общего пользования районного значения Жамбылского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постановление акимата Жамбылского района от 17 марта 2017 года </w:t>
      </w:r>
      <w:r>
        <w:rPr>
          <w:rFonts w:ascii="Times New Roman"/>
          <w:b w:val="false"/>
          <w:i w:val="false"/>
          <w:color w:val="000000"/>
          <w:sz w:val="28"/>
        </w:rPr>
        <w:t>№135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перечня, наименования и индекса автомобильных дорог общего пользования районного значения Жамбылского района" (зарегистрировано в реестре государственной регистрации нормативных актов за </w:t>
      </w:r>
      <w:r>
        <w:rPr>
          <w:rFonts w:ascii="Times New Roman"/>
          <w:b w:val="false"/>
          <w:i w:val="false"/>
          <w:color w:val="000000"/>
          <w:sz w:val="28"/>
        </w:rPr>
        <w:t>№3391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14 апреля 2017 года в районной газете "Шұғыла-Радуга").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Коммунальному государственному учреждению "Отдел жилищно-коммунального хозяйства, пассажирского транспорта и автомобильных дорог акимата Жамбылского района" (К.Шаимкулов) в установленном законодательном порядке обеспечить: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органах юстиции;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течении десяти календарных дней после государственной регистрации настоящего постановления его направление на официальное опубликование;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Жамбылского района;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принятие иных мер вытекающих из настоящего постановления.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Ж. Муртаза.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Казанбасов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"СОГЛАСОВАНО":</w:t>
      </w:r>
    </w:p>
    <w:bookmarkEnd w:id="10"/>
    <w:p>
      <w:pPr>
        <w:spacing w:after="0"/>
        <w:ind w:left="0"/>
        <w:jc w:val="both"/>
      </w:pPr>
      <w:bookmarkStart w:name="z19" w:id="11"/>
      <w:r>
        <w:rPr>
          <w:rFonts w:ascii="Times New Roman"/>
          <w:b w:val="false"/>
          <w:i w:val="false"/>
          <w:color w:val="000000"/>
          <w:sz w:val="28"/>
        </w:rPr>
        <w:t>
      Руководитель управления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пассажирского транспорта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автомобильных дорог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Жамбылской области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______________Б. Жанибеков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    " декабря 2018 год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Жамбылского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___декабря 2018 года №___.</w:t>
            </w:r>
          </w:p>
        </w:tc>
      </w:tr>
    </w:tbl>
    <w:bookmarkStart w:name="z28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Перечень, наименования и индексы автомобильных дорог общего пользования районного значения Жамбылского района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с изменениями, внесенным постановлением акимата Жамбылского района Жамбылской области от 09.11.2023 </w:t>
      </w:r>
      <w:r>
        <w:rPr>
          <w:rFonts w:ascii="Times New Roman"/>
          <w:b w:val="false"/>
          <w:i w:val="false"/>
          <w:color w:val="ff0000"/>
          <w:sz w:val="28"/>
        </w:rPr>
        <w:t>№ 645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Индексы дорог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автомобильных дорог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Протяженность (километр)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KH-GB-1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Автомобильная дорога "Подъезд к селу Бесагаш" 0-1,6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KH-GB-2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Автомобильная дорога "Бесағаш-Юбилейный" 0-3,15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KH-GB-3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Автомобильная дорога "Объезд села Аса" 0-2,649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2,649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KH-GB-4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Автомобильная дорога "Южный подъезд к селу Аса" 0-0,75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KH-GB-5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Автомобильная дорога "Бирлесу Енбек-Гипсовый-Казфосфат" 0-24,3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KH-GB-6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Автомобильная дорога "Подъезд к селу Шокай" 0-0,75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KH-GB-7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Автомобильная дорога "Подъезд к селу Рахат" 0-0,33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KH-GB-8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Автомобильная дорога "Подъезд к селу Енбек" 0-1,2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KH-GB-9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Автомобильная дорога "Подъезд к селу Ашыбулак" 0-2,5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KH-GB-10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Автомобильная дорога "Ашыбулак-Шайдана" 0-2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KH-GB-11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Автомобильная дорога "Шайдана-Сенгирбай" 0-5,5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KH-GB-12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Автомобильная дорога "Подъезд к селу Колкайнар" 0-3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KH-GB-13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Автомобильная дорога "Подъезд к селу Жамбыл" 0-2,15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KH-GB-14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Автомобильная дорога "Подъезд к селу Кумтиин" 0-0,5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KH-GB-15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Автомобильная дорога "Кумтиын-Орнек-Ерназар" 0-22,8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KH-GB-16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Автомобильная дорога "Орнек-Тогызтарау" 0-6,185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6,185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KH-GB-17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Автомобильная дорога "Тогызтарау-Жанаоткел" 0-6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KH-GB-18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Автомобильная дорога "Подъезд к селу Кумсуат" 0-1,4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KH-GB-19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Автомобильная дорога "Подъезд к селу Акбулым" 0-0,7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KH-GB-20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Автомобильная дорога "Подъезд к селу Кызылкайнар" 0-3,7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KH-GB-21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Автомобильная дорога "Кызылкайнар-Жасоркен" 0-2,6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KH-GB-22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Автомобильная дорога "Подъезд к селу Капал" 0-1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KH-GB-23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Автомобильная дорога "Капал-Бесжылдык" 0-2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KH-GB-24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Автомобильная дорога "Подъезд к селу Коныртобе" 0-0,72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KH-GB-25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Автомобильная дорога "Подъезд к массиву Квант" 0-0,7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KH-GB-26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Автомобильная дорога "Айшабиби-Аулиеколь" 0-7,195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7,195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KH-GB-27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Автомобильная дорога "Айшабиби-участок Каратау" 0-16,9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KH-GB-28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Автомобильная дорога "Тараз-Бесағаш" 0-5,55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KH-GB-29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Автомобильная дорога "Гродеково-Учкорган" 0-2,14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KH-GB-30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Автомобильная дорога "Аса-Мырзатай" 0-14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KH-GB-31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Автомобильная дорога "Ерназар-Койгелди" 0-9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KH-GB-32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Автомобильная дорога "Северный подъезд к селу Бесжылдык" 0-1,4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KH-GB-33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Автомобильная дорога "Подъезд к селу Танта" 0-0,82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KH-GB-34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Автомобильная дорога "Подъезд к городищу "Аулие-Бастау" 0-1,7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KH-GB-35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Автомобильная дорога "Подъезд к городищу "Акыртас" 0-7,103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7,103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KH-GB-36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Автомобильная дорога "Подъезд к туристическому объекту "Алмалы ресорт 0-7,0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KH-GB-37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Автомобильная дорога "Подъезд к туристическому объекту "Тасколь 0-2,8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173,792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