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c07e" w14:textId="e04c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Гродиково Гродиковского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Гродековского аульного округа Жамбылского района Жамбылской области от 12 января 2018 года. Зарегистрировано Департаментом юстиции Жамбылской области 29 января 2018 года № 3690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Гродиково Гродиковского сельского округа: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 – Акжол;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Выездная – Арна;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Леонов – Сардар;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– Акбулак;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Зеленая – Кокозек;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Полевая – Жидели.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Гродиковского сельского округа Ш. Аметкулову.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Гродиковского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Кожабеков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