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e5bc" w14:textId="2f5e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Октябрь, Пригородное Каройского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Каройского сельского округа Жамбылского района Жамбылской области от 31 января 2018 года № 7. Зарегистрировано Департаментом юстиции Жамбылской области 14 февраля 2018 года № 3700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селах Октябрь, Пригородное Каройского сельского округа: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Октябрь: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Космонавтов на улицу Сулусаз.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Пригородное: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Клубная на улицу Таусамалы;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Казына;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Ойлы;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Седовка на улицу Мынбулак;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Садовая на улицу Теректи;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3-переулок Садовая на улицу Аксуат.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Каройского сельского округа Г.О. Инкашеву.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Каройского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