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bef8" w14:textId="438b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переулков села Пригородное Каройского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Каройского сельского округа Жамбылского района Жамбылской области от 24 декабря 2018 года № 69. Зарегистрировано Департаментом юстиции Жамбылской области 29 декабря 2018 года № 4085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4 сентября 2018 года и с учетом мнения населения соответствующей территории аким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переулки в селе Пригородное Каройского сельского округа: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улицы Клубная-на улицу Рауан;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улицы Клубная-на улицу Арай;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3-переулок улицы Клубная-на улицу Шапагат;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улицы В.Терешковой-на улицу Акбулак;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50 лет Каз ССР-на улицу Тауелсиздик.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Каройского сельского округа Г.О.Инкашевой.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