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8d3f9" w14:textId="6e8d3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Жуалынского районного маслихата от 28 марта 2014 года № 26-11 "Об утверждении положения государственного учреждения "Аппарат Жуалынского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от 20 июля 2018 года № 30-7. Зарегистрировано Департаментом юстиции Жамбылской области 1 августа 2018 года № 3921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Жуалынский районный маслихат РЕШИЛ: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Жуалынского районного маслихата от 28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26-11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"Аппарат Жуалынского районного маслихата"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2186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районной газете "Жаңа өмір" - "Новая жизнь" от 20 мая 2014 года).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Жуалынского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