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a809" w14:textId="c50a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2017 года №21-3 "О бюджетах сельских округов Жуалынского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13 сентября 2018 года №32-2. Зарегистрировано Департаментом юстиции Жамбылской области 17 сентября 2018 года № 3949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7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20 декабря 2017 года № 20-3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3946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Жуалынского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9 января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Б. Момышулы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"275 893" заменить цифрами "280 840";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"41 111" заменить цифрами "48 921";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"224 349" заменить цифрами "221 486";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"275 893" заменить цифрами "280 840".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"88 923" заменить цифрами "90 160";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"81 781" заменить цифрами "83 018";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"88 923" заменить цифрами "90 160".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"75 380" заменить цифрами "77 530";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"3 228" заменить цифрами "3 378";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"70 123" заменить цифрами "72 123";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"75 380" заменить цифрами "77 530";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Кокбастауский сельский округ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"77 876" заменить цифрами "79 352";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"71 291" заменить цифрами "72 767";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"77 876" заменить цифрами "79 352".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Куренбельский сельский округ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"53 050" заменить цифрами "51 563";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"48 999" заменить цифрами "47 512";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"53 050" заменить цифрами "51 563".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Карасазский сельский округ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"87 312" заменить цифрами "86 636";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"80 940" заменить цифрами "80 264";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"87 312" заменить цифрами "86 636".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Кызыларыкский сельский округ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"65 895" заменить цифрами "66 125";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"62 448" заменить цифрами "62 678";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"65 895" заменить цифрами "66 125".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"52 106" заменить цифрами "57 005";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"46 377" заменить цифрами "51 276";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"52 106" заменить цифрами "57 005".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Нурлыкентский сельский округ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"84 043" заменить цифрами "89 579";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"4 218" заменить цифрами "6 792";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"79 592" заменить цифрами "82 554";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"84 043" заменить цифрами "89 579".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"77 391" заменить цифрами "76 105";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"5 081" заменить цифрами "5 989";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"71 293" заменить цифрами "69 099";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"77 391" заменить цифрами "76 105".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 от 25 декабря 2017 года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18"/>
        <w:gridCol w:w="1218"/>
        <w:gridCol w:w="6627"/>
        <w:gridCol w:w="2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29 395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5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1 640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1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2018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7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2018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"/>
        <w:gridCol w:w="1250"/>
        <w:gridCol w:w="1250"/>
        <w:gridCol w:w="6807"/>
        <w:gridCol w:w="2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1 174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33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2018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39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49 922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45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2018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51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2018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57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2018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от 13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63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2018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