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c25f" w14:textId="61fc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наименования, индексов и перечня автомобильных дорог общего пользования районного значения Жуалынского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19 декабря 2018 года № 792. Зарегистрировано Департаментом юстиции Жамбылской области 20 декабря 2018 года № 4045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Закона Республики Казахстан от 17 июня 2001 года "Об автомобильных дорогах" акимат Жуалынского района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наименования, индексы и перечень автомобильных дорог общего пользования районного значения Жуалынского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постановления акимата Жуалынского района от 20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общего пользования районного значения Жуалынского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3297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прововых актов Республики Казахстан в электронном виде от 9 февраля 2017 года).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жилищно- коммунального хозяйства, пассажирского транспорта и автомобильных дорог акимата Жуалынского района" в установленном законодательном порядке обеспечить государственную регистрацию настоящего постановления в органах юстиции в течении десяти календарных дней после государственной регистрации настоящего постановления, его направление на официальное опубликование.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Нарбая Абилкасимовича Ергебекова.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управления пассажирского 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автомобильных дорог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_________________________Б. Жанибеков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"_____________2018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" ________2018 год №_____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Наименования, индексы и перечень автомобильных дорог общего пользования районного значения Жуалынского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3873"/>
        <w:gridCol w:w="4866"/>
        <w:gridCol w:w="2466"/>
      </w:tblGrid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  <w:bookmarkEnd w:id="14"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"Колбастау-Талапты" (0-7,38)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KH-GU-2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"Талапты-Алатау" (0-8,43)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KH-GU-3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"Алатау-Застава" (0-4,0)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KH-GU-4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Дихан" (0-2,51)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KH-GU-5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Кайрат" (0-0,69)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KH-GU-6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"Жанаталап-Куркуресу" (0-3,10)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KH-GU-7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Кызыларык" (0-2,55)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KH-GU-8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Нурлыкент" (0-1,10)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KH-GU-9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"Нурлыкент-Терис" (0-1,04)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KH-GU-10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"Терис-Косболтек" (0-2,84)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KH-GU-11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"Шакпаката-Т.Дуйсебайулы" (0-5,20)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KH-GU-12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"Шакпаката-Ынтымак" (0-2,73)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KH-GU-13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Б.Момышулы с западной части" (0-3,53)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KH-GU-14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Б.Момышулы" (0-1,21)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KH-GU-17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"Б.Момышулы-Береке-Журумбай" (0-8,26)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KH-GU-15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Шакпаката с восточной части" (0-2,54)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KH-GU-16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селуШакпаката с западной части" (0-2,60)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KH-GU-18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Коктас" (0-0,81)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KH-GU-19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Шынбулак" (0-7,61)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KH-GU-20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"Шынбулак-Тасбастау" (0-3,55)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KH-GU-21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Космурат" (0-1,78)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KH-GU-22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Куренбел" (0-4,23)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KH-GU-23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"Куренбел-Каратас" (0-6,29)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KH-GU-24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"Куренбел-Коныртобе" (0-4,23)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KH-GU-25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"Куренбел-Ертай" (0-3,85)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KH-GU-26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Ертай" (0-2,19)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KH-GU-27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"Куюк-Терс-Ащыбулак" (0-10,63)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KH-GU-28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"Подьезд к туристическому комплексу Тау самалы" (0-3,24)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