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ef1a" w14:textId="d83e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20 декабря 2018 года № 795. Зарегистрировано Департаментом юстиции Жамбылской области 21 декабря 2018 года № 4050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Жуалынского района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Жуалынского района"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Жуалынского района;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Жуалынского района Жанабаева Ербола Сакеновича.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795 от "30" декабря 2018 года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3"/>
        <w:gridCol w:w="2143"/>
        <w:gridCol w:w="2970"/>
        <w:gridCol w:w="2144"/>
      </w:tblGrid>
      <w:tr>
        <w:trPr>
          <w:trHeight w:val="30" w:hRule="atLeast"/>
        </w:trPr>
        <w:tc>
          <w:tcPr>
            <w:tcW w:w="5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(мест)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расходов на одного воспитанника по государственному образовательному заказу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Государственные дошкольные организации, в том числе: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Мини центры с полным днем пребывания: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 центр "Айгөлек" при средней школе имени М. Ломоносова</w:t>
            </w:r>
          </w:p>
          <w:bookmarkEnd w:id="1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Мини центры с неполным днем пребывания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детские сады, ясли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"№1" в селе Б.Момышулы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"Балдырган №5" в селе Б.Момышулы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"Аягул" в селе Б.Момышулы Жуалынского района - санаторная группа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2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  <w:bookmarkEnd w:id="13"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4"/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"Жана Терис" в сельском округе Кокбастау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"Шугыла" в сельском округе Кокбастау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"Бакалы" в сельском округе Кокбастау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"Шапагат" в сельском округе Аксай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"Молдир булак" в сельском округе Аксай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"Балауса" в сельском округе Мынбулак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"Биликол" отдела образования акимата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"Жетитобе" в сельском округе Жетитобе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"Балдаурен" в сельском округе Жетитобе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"Карасаз" в сельском округе Карасаз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"Карлығаш" в сельском округе Карасаз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"Кызыларык" в сельском округе Кызыларык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"Балбөбек" в сельском округе Кызыларык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"Куренбел" в сельском округе Куренбел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"Кошкарата" отдела образования акимата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"Байтерек" в сельском округе Актобе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"Жанаталап" в сельском округе Актобе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"Шакпаката" в сельском округе Шакпак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"Жасулан" в сельском округе Шакпак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"Боралдай" в сельском округе Боралдай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"Самал" в сельском округе Боралдай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"Нуршуак" в сельском округе Кокбастау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"Балақай" в сельском округе Кокбастау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Частные дошкольные организации, в том числе: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садик "Еркемай" в селе Б.Момышулы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садик "Балбөбек" в селе Б.Момышулы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садик "Айсауле" в сельском округе Кызыларык Жуалынского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