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decbe" w14:textId="15de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Кордайском районе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Кордайского района от 27 марта 2018 года № 70. Зарегистрировано Департаментом юстиции Жамбылской области 19 апреля 2018 года № 3797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Кордайского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2018 год от общей численности работников организации независимо от организационно-правовой формы и формы собственности по Кордайскому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Кордайского района" обеспечить организацию квотирования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Кордайского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акимата Кордайского района от 13 января 2014 года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Кордайского района" (зарегистрировано в Реестре государственной регистрации нормативных правовых актов 4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2109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февраля 2014 года в газете "Кордайский маяк").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Б. Жамангозова.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Байтоле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70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пробации,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Кордайском районе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895"/>
        <w:gridCol w:w="1401"/>
        <w:gridCol w:w="1355"/>
        <w:gridCol w:w="991"/>
        <w:gridCol w:w="1357"/>
        <w:gridCol w:w="992"/>
        <w:gridCol w:w="1553"/>
        <w:gridCol w:w="1265"/>
      </w:tblGrid>
      <w:tr>
        <w:trPr>
          <w:trHeight w:val="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освобожденных из мест лишения свободы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 ков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 и социальных программ акимата Кордайского района Жамбылской области"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"Кордайская районная центральная больница" управления здравоохранения акимата Жамбылской области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"Ветеринарная служба акимата Кордайского района Жамбылской области"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"Предприятие по жилищно-коммунальному хозяйству акимата Кордайского района Жамбылской области"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учереждение "Отдел сельского хозяйства акимата Кордайского района Жамбылской области"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