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81f9" w14:textId="fc88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и тарифов на сбор, вывоз, захоронение твердых бытовых отходов по Кордайскому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29 мая 2018 года № 32-3. Зарегистрировано Департаментом юстиции Жамбылской области 25 июня 2018 года № 3874. Утратило силу решением Кордайского районного маслихата Жамбылской области от 26 декабря 2022 года № 33-9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33-9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и приказом Министра энергетики Республики Казахстан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на сбор, вывоз, утилизацию, переработку и захоронение твердых бытовых отходов" Кордайский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Кордайскому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Кордайскому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Контроль за исполнением данного решения возложить на постоянную комиссию районного маслихата по вопросам социально-общественного развития, неправительственных организаций и общественных объединений, обеспечения общественного правопорядка, экологии, природопользования и административно-территориального состава, по рассмотрению проектов договоров о выкупе земельного участка, вопросам сферы промышленности, энергетики, строительства, сельского хозяйства.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мая 2018 года №32-3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Кордайскому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кубического метра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дома престарелых,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Кордайского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2018 года №32-3</w:t>
            </w:r>
          </w:p>
        </w:tc>
      </w:tr>
    </w:tbl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твердых бытовых </w:t>
      </w:r>
    </w:p>
    <w:bookmarkEnd w:id="34"/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отходов по Кордайскому району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сбора и вывоза 1 м3 твердых бытовых отходов – 958 тенге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захоронения 1 м3 твердых бытовых отходов - 395,35 тенге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на сбор, вывоз и захоронение твердых бытовых отходов на 2018 год (месячный расчетный показатель – 2405 тенге)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1.Сбор и вывоз твердых бытовых отходов, 1 м3</w:t>
            </w:r>
          </w:p>
          <w:bookmarkEnd w:id="4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2.Захоронение твердых бытовых отходов, 1 м3</w:t>
            </w:r>
          </w:p>
          <w:bookmarkEnd w:id="4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(2405 тенге*0,38*0,2*0,2)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утилизацию и переработку твердых бытовых отходов, 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вывоз и захоронение твердых бытовых отходов на 1 человека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тариф на 1 м3 (стр. 1.3+стр. 2.5=стр.4) тенге,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1592, 91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человека в месяц,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bookmarkStart w:name="z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Расчет стоимости услуг на сбор, вывоз и захоронение твердых бытовых отходов для абонентов-хозяйствующих субъектов (физические и юридические лица)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  <w:bookmarkEnd w:id="5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2.Захоронение твердых бытовых отходов, 1 м3</w:t>
            </w:r>
          </w:p>
          <w:bookmarkEnd w:id="60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(2405 тенге*0,38*0,2)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утилизацию и переработку твердых бытовых отходов, 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вывоз и захоронение твердых бытовых отходов на 1 человека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тариф на 1 м3 (стр. 1.3+стр. 2.5=стр.4)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1739,13</w:t>
            </w:r>
          </w:p>
        </w:tc>
      </w:tr>
    </w:tbl>
    <w:bookmarkStart w:name="z9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Стоимость услуг на захоронения твҰрдых бытовых отходов на полигоне</w:t>
      </w:r>
    </w:p>
    <w:bookmarkEnd w:id="69"/>
    <w:bookmarkStart w:name="z9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месячный расчетный показатель – 2405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1.Захоронение твердых бытовых отходов от жителей</w:t>
            </w:r>
          </w:p>
          <w:bookmarkEnd w:id="7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ТБО от населения (2 405 тенге*0,38*0,2*0,2)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1тонны ТБО от населения (2 405 тенге*0,38*0,2)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коммунальных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2.Захоронение твердых бытовых отходов от хозяйствующих субъектов</w:t>
            </w:r>
          </w:p>
          <w:bookmarkEnd w:id="8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(2405 тенге*0,38*0,2)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 тонны твердых бытовых отходов от населения (2 405 тенге*0,38)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  <w:bookmarkEnd w:id="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коммунальных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