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9cdd" w14:textId="d8c9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21 декабря 2017 года № 25-3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17 августа 2018 года № 35-2. Зарегистрировано Департаментом юстиции Жамбылской области 22 августа 2018 года № 3931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3645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"Қордай шамшырағы"-"Кордайский маяк" от 27 декабря 2017 года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"1 980 719" заменить цифрами "1 986 567";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"14 280 848" заменить цифрами "14 275 000".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Ашимова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 №35-2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№25-3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16380061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14275000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5"/>
        <w:gridCol w:w="5863"/>
        <w:gridCol w:w="2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"/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7"/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8"/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16600173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10617799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7507762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значения, поселков и иных сельских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4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0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04"/>
        <w:gridCol w:w="308"/>
        <w:gridCol w:w="4782"/>
        <w:gridCol w:w="58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5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45"/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6"/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-116602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8"/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53"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4"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