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5a5fd" w14:textId="515a5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аппарата Меркенского районного маслихата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Меркенского районного маслихата Жамбылской области от 13 апреля 2018 года № 27-6. Зарегистрировано Департаментом юстиции Жамбылской области 2 мая 2018 года № 3808. Утратило силу решением Меркенского районного маслихата Жамбылской области от 2 мая 2023 года № 2-7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Меркенского районного маслихата Жамбылской области от 02.05.2023 </w:t>
      </w:r>
      <w:r>
        <w:rPr>
          <w:rFonts w:ascii="Times New Roman"/>
          <w:b w:val="false"/>
          <w:i w:val="false"/>
          <w:color w:val="ff0000"/>
          <w:sz w:val="28"/>
        </w:rPr>
        <w:t>№ 2-7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приказом Председателя Агентства Республики Казахстан по делам государственной службы и противодействию коррупции от 16 января 2018 года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оценки деятельности административных государственных служащих" (зарегистрировано в реестре государственной регистраций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16299</w:t>
      </w:r>
      <w:r>
        <w:rPr>
          <w:rFonts w:ascii="Times New Roman"/>
          <w:b w:val="false"/>
          <w:i w:val="false"/>
          <w:color w:val="000000"/>
          <w:sz w:val="28"/>
        </w:rPr>
        <w:t>), Меркенский районный маслихат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аппарата Меркенского районного маслихата.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Меркенского районного маслихата от 17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оценки деятельности административных государственных служащих корпуса "Б" аппарата маслихата Меркенского района"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3424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районной газете "Меркі тынысы – Меркенский вестник" от 21 апреля 2017 года).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руководителя аппарата Меркенского районного маслихата Ж. Болатбекова.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Кемелбаев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Ахметжанов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2018 года № 27-6</w:t>
            </w:r>
          </w:p>
        </w:tc>
      </w:tr>
    </w:tbl>
    <w:bookmarkStart w:name="z2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аппарата Меркенского районного маслихата"</w:t>
      </w:r>
    </w:p>
    <w:bookmarkEnd w:id="6"/>
    <w:bookmarkStart w:name="z2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7"/>
    <w:bookmarkStart w:name="z2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2015года "О государственной службе Республики Казахстан" и определяет порядок оценки деятельности административных государственных служащих корпуса "Б" государственного учреждения "Аппарат Меркенского районного маслихата" (далее – служащие корпуса "Б").</w:t>
      </w:r>
    </w:p>
    <w:bookmarkEnd w:id="8"/>
    <w:bookmarkStart w:name="z2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настоящей методике: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 – лицо, по отношению которому оцениваемый служащий находится в прямом подчинении;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вышестоящий руководитель – лицо, по отношению которому непосредственный руководитель оцениваемый служащий находится в прямом подчинении;</w:t>
      </w:r>
    </w:p>
    <w:bookmarkEnd w:id="11"/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ключевые целевые индикаторы (далее – КЦИ) – устанавливаемые в соответствии со стратегическим планом государственного органа, меморандумом политического служащего/соглашением служащего корпуса "А" либо исходя из специфики деятельности служащего корпуса "Б" показатели (за исключением процессной работы), достижение которых свидетельствует об эффективности их деятельности;</w:t>
      </w:r>
    </w:p>
    <w:bookmarkEnd w:id="12"/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руководителем;</w:t>
      </w:r>
    </w:p>
    <w:bookmarkEnd w:id="13"/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компетенции – совокупность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bookmarkEnd w:id="14"/>
    <w:bookmarkStart w:name="z3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поведенческие индикаторы – поведенческие характеристики и уровень проявления компетенции у служащего корпуса "Б".</w:t>
      </w:r>
    </w:p>
    <w:bookmarkEnd w:id="15"/>
    <w:bookmarkStart w:name="z3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служащих корпуса "Б" (далее – оценка) проводится для определения эффективности и качества их работы.</w:t>
      </w:r>
    </w:p>
    <w:bookmarkEnd w:id="16"/>
    <w:bookmarkStart w:name="z3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не проводится в случаях, если срок его пребывания на конкретной должности, в том числе после выхода из социального отпуска или после завершения обучения составляет менее трех месяцев, а также в период испытательного срока.</w:t>
      </w:r>
    </w:p>
    <w:bookmarkEnd w:id="17"/>
    <w:bookmarkStart w:name="z3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период проведения оценки в трудовых отпусках, отпуске без сохранения заработной платы, периоде временной нетрудоспособности, командировке или на стажировке либо направленные на переподготовку, повышение квалификации, проходят оценку в течение 5 рабочих дней после выхода на работу.</w:t>
      </w:r>
    </w:p>
    <w:bookmarkEnd w:id="18"/>
    <w:bookmarkStart w:name="z3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 (далее – уполномоченное лицо), создается Комиссия по оценке (далее – Комиссия), рабочим органом которой является служба управления персоналом.</w:t>
      </w:r>
    </w:p>
    <w:bookmarkEnd w:id="19"/>
    <w:bookmarkStart w:name="z3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Комиссии определяется уполномоченным лицом. Количество членов Комиссии составляет не менее 5 человек.</w:t>
      </w:r>
    </w:p>
    <w:bookmarkEnd w:id="20"/>
    <w:bookmarkStart w:name="z4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проводится по двум отдельным направлениям:</w:t>
      </w:r>
    </w:p>
    <w:bookmarkEnd w:id="21"/>
    <w:bookmarkStart w:name="z4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оценки достижения КЦИ;</w:t>
      </w:r>
    </w:p>
    <w:bookmarkEnd w:id="22"/>
    <w:bookmarkStart w:name="z4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оценки компетенций административных государственных служащих корпуса "Б".</w:t>
      </w:r>
    </w:p>
    <w:bookmarkEnd w:id="23"/>
    <w:bookmarkStart w:name="z4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выполнения КЦИ являются основанием для принятия решений по выплате бонусов, поощрению, ротации, понижению в государственной должности либо увольнению.</w:t>
      </w:r>
    </w:p>
    <w:bookmarkEnd w:id="24"/>
    <w:bookmarkStart w:name="z4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 компетенций являются основанием для принятия решений по развитию у административного государственного служащего корпуса "Б" необходимых компетенций. При этом, результаты оценки компетенций не влияют на выплату бонусов, поощрение, ротацию, понижение в государственной должности либо увольнение.</w:t>
      </w:r>
    </w:p>
    <w:bookmarkEnd w:id="25"/>
    <w:bookmarkStart w:name="z4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Документы, связанные с оценкой, хранятся в службе управления персоналом в течение трех лет со дня завершения оценки.</w:t>
      </w:r>
    </w:p>
    <w:bookmarkEnd w:id="26"/>
    <w:bookmarkStart w:name="z46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определения КЦИ</w:t>
      </w:r>
    </w:p>
    <w:bookmarkEnd w:id="27"/>
    <w:bookmarkStart w:name="z4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8"/>
    <w:bookmarkStart w:name="z4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После формирования индивидуального плана работы, с соответствующими КЦИ, он вносится на рассмотрение вышестоящему руководителю для утверждения.</w:t>
      </w:r>
    </w:p>
    <w:bookmarkEnd w:id="29"/>
    <w:bookmarkStart w:name="z4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если непосредственным руководителем административного государственного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Вышестоящий руководитель возвращает индивидуальный план работы на доработку в случае несоответствия КЦИ требованиям, указанным в 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Методики.</w:t>
      </w:r>
    </w:p>
    <w:bookmarkEnd w:id="31"/>
    <w:bookmarkStart w:name="z5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Повторное внесение индивидуального плана на рассмотрение вышестоящего руководителя осуществляется не позднее 2 рабочих дней после направления на доработку.</w:t>
      </w:r>
    </w:p>
    <w:bookmarkEnd w:id="32"/>
    <w:bookmarkStart w:name="z5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КЦИ являются:</w:t>
      </w:r>
    </w:p>
    <w:bookmarkEnd w:id="33"/>
    <w:bookmarkStart w:name="z5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bookmarkEnd w:id="34"/>
    <w:bookmarkStart w:name="z5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bookmarkEnd w:id="35"/>
    <w:bookmarkStart w:name="z5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bookmarkEnd w:id="36"/>
    <w:bookmarkStart w:name="z5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bookmarkEnd w:id="37"/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меморандума политического служащего либо соглашения служащего корпуса "А".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Количество КЦИ составляет 5.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Индивидуальный план хранится в службе управления персоналом.</w:t>
      </w:r>
    </w:p>
    <w:bookmarkEnd w:id="40"/>
    <w:bookmarkStart w:name="z60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достижения КЦИ</w:t>
      </w:r>
    </w:p>
    <w:bookmarkEnd w:id="41"/>
    <w:bookmarkStart w:name="z6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целях осуществления контроля достижения КЦИ, предусмотренных индивидуальным планом работы, непосредственным руководителем осуществляется ежеквартальный мониторинг достижения установленных КЦИ.</w:t>
      </w:r>
    </w:p>
    <w:bookmarkEnd w:id="42"/>
    <w:bookmarkStart w:name="z6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ежеквартального мониторинга непосредственным руководителем представляются письменные рекомендации оцениваемому административно государственному служащему корпуса "Б" по достижению КЦИ и необходимым для этого дальнейшим мерам.</w:t>
      </w:r>
    </w:p>
    <w:bookmarkEnd w:id="43"/>
    <w:bookmarkStart w:name="z6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Для проведения оценки непосредственный руководитель служащего корпуса "Б" заполняет лист оценки по КЦИ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Методике, и подписывает его.</w:t>
      </w:r>
    </w:p>
    <w:bookmarkEnd w:id="44"/>
    <w:bookmarkStart w:name="z6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bookmarkEnd w:id="45"/>
    <w:bookmarkStart w:name="z6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"превосходно".</w:t>
      </w:r>
    </w:p>
    <w:bookmarkEnd w:id="46"/>
    <w:bookmarkStart w:name="z6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"эффективно".</w:t>
      </w:r>
    </w:p>
    <w:bookmarkEnd w:id="47"/>
    <w:bookmarkStart w:name="z6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"удовлетворительно".</w:t>
      </w:r>
    </w:p>
    <w:bookmarkEnd w:id="48"/>
    <w:bookmarkStart w:name="z6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"неудовлетворительно".</w:t>
      </w:r>
    </w:p>
    <w:bookmarkEnd w:id="49"/>
    <w:bookmarkStart w:name="z6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bookmarkEnd w:id="50"/>
    <w:bookmarkStart w:name="z7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После заполнения оценочного листа непосредственным руководителем, он вносится на рассмотрение вышестоящему руководителю.</w:t>
      </w:r>
    </w:p>
    <w:bookmarkEnd w:id="51"/>
    <w:bookmarkStart w:name="z7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 случае если непосредственным руководителем административного государственного служащего корпуса "Б" является первый руководитель государственного органа, оценочный лист вносится на его рассмотрение.</w:t>
      </w:r>
    </w:p>
    <w:bookmarkEnd w:id="52"/>
    <w:bookmarkStart w:name="z7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 итогам рассмотрения оценочного листа служащего корпуса "Б" вышестоящим руководителем принимается одно из следующих решений:</w:t>
      </w:r>
    </w:p>
    <w:bookmarkEnd w:id="53"/>
    <w:bookmarkStart w:name="z7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bookmarkEnd w:id="54"/>
    <w:bookmarkStart w:name="z7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bookmarkEnd w:id="55"/>
    <w:bookmarkStart w:name="z7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Оценочный лист направляется на доработку в случае недостаточности либо недостоверности подтверждающих достижения КЦИ фактов.</w:t>
      </w:r>
    </w:p>
    <w:bookmarkEnd w:id="56"/>
    <w:bookmarkStart w:name="z7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bookmarkEnd w:id="57"/>
    <w:bookmarkStart w:name="z7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58"/>
    <w:bookmarkStart w:name="z7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компетенций</w:t>
      </w:r>
    </w:p>
    <w:bookmarkEnd w:id="59"/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Оценка компетенций осуществляется непосредственным руководителем, по итогам которой заполняется оценочный лист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При заполнении оценочного листа необходимо руководствоваться набором поведенческих индикаторов по каждой компетенции, предусмотренных для категорий государственных должностей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 Количество поведенческих индикаторов по одной компетенции составляет не более десяти.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Уровень развития компетенции служащего определяется количеством поведенческих индикаторов, которые проявляются в деятельности служащего в течение оцениваемого периода в следующем порядке: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проявлении в деятельности служащего 3/4 и более поведенческих индикаторов, предусмотренных определенной компетенцией, ставится оценка "соответствует ожиданиям".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несоответствии деятельности служащего менее 3/4 поведенческим индикаторам, предусмотренным для конкретной компетенции, ставится оценка "не соответствует ожиданиям" по данной конкретной компетенции.</w:t>
      </w:r>
    </w:p>
    <w:bookmarkEnd w:id="64"/>
    <w:bookmarkStart w:name="z8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После подписания непосредственным руководителем оценочного листа служба управления персоналом не позднее 2 рабочих дней выносит его на рассмотрение Комиссии.</w:t>
      </w:r>
    </w:p>
    <w:bookmarkEnd w:id="65"/>
    <w:bookmarkStart w:name="z85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результатов оценки Комиссией и обжалование результатов оценки</w:t>
      </w:r>
    </w:p>
    <w:bookmarkEnd w:id="66"/>
    <w:bookmarkStart w:name="z86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семь рабочих дней.</w:t>
      </w:r>
    </w:p>
    <w:bookmarkEnd w:id="67"/>
    <w:bookmarkStart w:name="z87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Заседание Комиссии считается правомочным, если на нем присутствовали не менее двух третей ее состава.</w:t>
      </w:r>
    </w:p>
    <w:bookmarkEnd w:id="68"/>
    <w:bookmarkStart w:name="z88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bookmarkEnd w:id="69"/>
    <w:bookmarkStart w:name="z89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Решение Комиссии принимается открытым голосованием.</w:t>
      </w:r>
    </w:p>
    <w:bookmarkEnd w:id="70"/>
    <w:bookmarkStart w:name="z90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bookmarkEnd w:id="71"/>
    <w:bookmarkStart w:name="z91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Секретарем Комиссии является сотрудник службы управления персоналом. Секретарь Комиссии не принимает участие в голосовании.</w:t>
      </w:r>
    </w:p>
    <w:bookmarkEnd w:id="72"/>
    <w:bookmarkStart w:name="z9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bookmarkEnd w:id="73"/>
    <w:bookmarkStart w:name="z93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предоставляет на заседание Комиссии следующие документы:</w:t>
      </w:r>
    </w:p>
    <w:bookmarkEnd w:id="74"/>
    <w:bookmarkStart w:name="z94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5"/>
    <w:bookmarkStart w:name="z95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проект протокола заседания Комиссии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76"/>
    <w:bookmarkStart w:name="z96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Комиссия рассматривает результаты оценки и принимает одно из следующих решений:</w:t>
      </w:r>
    </w:p>
    <w:bookmarkEnd w:id="77"/>
    <w:bookmarkStart w:name="z97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78"/>
    <w:bookmarkStart w:name="z98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79"/>
    <w:bookmarkStart w:name="z99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bookmarkEnd w:id="80"/>
    <w:bookmarkStart w:name="z100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Результаты оценки утверждаются уполномоченным лицом и фиксируются в соответствующем протоколе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1"/>
    <w:bookmarkStart w:name="z10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bookmarkEnd w:id="82"/>
    <w:bookmarkStart w:name="z102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Ознакомление административного государственного служащего корпуса "Б" с результатами оценки осуществляется в письменной форме. В случае отказа служащего от ознакомления, составляется акт в произвольной форме, который подписывается службой управления персоналом и двумя другими служащими государственного органа.</w:t>
      </w:r>
    </w:p>
    <w:bookmarkEnd w:id="83"/>
    <w:bookmarkStart w:name="z103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Отказ административного государственного служащего корпуса "Б" от ознакомления не является препятствием для внесения результатов оценки в его послужной список.</w:t>
      </w:r>
    </w:p>
    <w:bookmarkEnd w:id="84"/>
    <w:bookmarkStart w:name="z104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данном случае службой управления персоналом результаты оценки административно государственному служащему корпуса "Б" направляются посредством интранет-портала государственных органов.</w:t>
      </w:r>
    </w:p>
    <w:bookmarkEnd w:id="85"/>
    <w:bookmarkStart w:name="z10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Обжалование решения Комиссии административно государственным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bookmarkEnd w:id="86"/>
    <w:bookmarkStart w:name="z106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административного государственного служащего корпуса "Б";</w:t>
      </w:r>
    </w:p>
    <w:bookmarkEnd w:id="87"/>
    <w:bookmarkStart w:name="z107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bookmarkEnd w:id="88"/>
    <w:bookmarkStart w:name="z108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Служащий корпуса "Б" вправе обжаловать результаты оценки в судебном порядке.</w:t>
      </w:r>
    </w:p>
    <w:bookmarkEnd w:id="8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Методике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</w:p>
    <w:bookmarkEnd w:id="90"/>
    <w:bookmarkStart w:name="z116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</w:t>
      </w:r>
    </w:p>
    <w:bookmarkEnd w:id="91"/>
    <w:p>
      <w:pPr>
        <w:spacing w:after="0"/>
        <w:ind w:left="0"/>
        <w:jc w:val="both"/>
      </w:pPr>
      <w:bookmarkStart w:name="z117" w:id="92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___________________________________________________________год (период, на который составляется индивидуальный план)</w:t>
      </w:r>
    </w:p>
    <w:bookmarkEnd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служащего:_________________________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служащего: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служащего: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какого показателя меморандума политического служащего, соглашения служащего корпуса "А" либо документа системы государственного планирования вытекает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достижения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Конечный результат*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 ожидаемое положительное изменение от достижения ключевого целевого индикатора.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Меркенского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Секретарь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подпись _________________________</w:t>
            </w:r>
            <w:r>
              <w:br/>
            </w:r>
          </w:p>
        </w:tc>
      </w:tr>
    </w:tbl>
    <w:bookmarkStart w:name="z13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КЦИ</w:t>
      </w:r>
    </w:p>
    <w:bookmarkEnd w:id="97"/>
    <w:bookmarkStart w:name="z13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 (Ф.И.О., должность оцениваемого лица)</w:t>
      </w:r>
    </w:p>
    <w:bookmarkEnd w:id="98"/>
    <w:bookmarkStart w:name="z13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 (оцениваемый период)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КЦИ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Ед. измерения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Плановое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Фактическое значение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достигнут/ Результат не достигнут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3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 оценки ____________________________________________________________ (неудовлетворительно, удовлетворительно, эффективно, превосходно)</w:t>
      </w:r>
    </w:p>
    <w:bookmarkEnd w:id="101"/>
    <w:bookmarkStart w:name="z140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Непосредственный руководитель</w:t>
      </w:r>
    </w:p>
    <w:bookmarkEnd w:id="102"/>
    <w:bookmarkStart w:name="z14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 ______________________________ (фамилия, инициалы) (фамилия, инициалы)</w:t>
      </w:r>
    </w:p>
    <w:bookmarkEnd w:id="103"/>
    <w:bookmarkStart w:name="z14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_________________________ дата _________________________</w:t>
      </w:r>
    </w:p>
    <w:bookmarkEnd w:id="104"/>
    <w:bookmarkStart w:name="z14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______________________ подпись ______________________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 Меркенского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маслихата"</w:t>
            </w:r>
          </w:p>
        </w:tc>
      </w:tr>
    </w:tbl>
    <w:bookmarkStart w:name="z1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06"/>
    <w:bookmarkStart w:name="z146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Лист оценки по компетенциям</w:t>
      </w:r>
    </w:p>
    <w:bookmarkEnd w:id="107"/>
    <w:p>
      <w:pPr>
        <w:spacing w:after="0"/>
        <w:ind w:left="0"/>
        <w:jc w:val="both"/>
      </w:pPr>
      <w:bookmarkStart w:name="z147" w:id="108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_______________________________________________________________год (оцениваемый год)</w:t>
      </w:r>
    </w:p>
    <w:bookmarkEnd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оцениваемого служащего:_____________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Должность оцениваемого служащего: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Наименование структурного подразделения оцениваемого служащего:______________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0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(соответствует ожиданиям/ не соответствует ожиданиям)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поведенческих индикаторов, которые не проявлялись у служащего (в случае оценки "не соответствует ожиданиям")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потребителей услуг*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*Государственные служащие корпуса "Б", в круг должностных обязанностей которых не входят вопросы оказания государственных услуг, не оцениваются по компетенциям "Ориентация на потребителя услуг" и "Информирование потребителей услуг".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Служащий Непосредственный 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 ______________________________ (фамилия, инициалы)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 дата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 подпись 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Методика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деятельности 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государственных служащих корпуса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"Б"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"Аппарат Меркенского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16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21"/>
    <w:bookmarkStart w:name="z17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Поведенческие индикаторы компетенций</w:t>
      </w:r>
    </w:p>
    <w:bookmarkEnd w:id="1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компетенций</w:t>
            </w:r>
          </w:p>
          <w:bookmarkEnd w:id="1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административных государственных должностей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эффективного поведения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Поведенческие индикаторы неэффективного поведения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деятельностью</w:t>
            </w:r>
          </w:p>
          <w:bookmarkEnd w:id="1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Е-3 (руководитель структурного подразделения);;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Собирает, анализирует и вносит руководству информацию, необходимую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Планирует и организует работу вверенного коллектива,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результативность и качество работы подразделения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осуществляет сбор, анализ и внесение руководству информации, необходимой для планирования и обеспечения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планирует и не организует работу вверенного коллектива, не содействует в достижении ими запланированных результатов;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контролирует деятельность работников в выполнении поставленных задач;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результативность и качество работы подразделения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Расставляет задания по приоритетности в порядке важности;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и вносит руководству 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Умеет работать в условиях ограниченного времени;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Соблюдает установленные сроки.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Выполняет задания бессистемно;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Готовит некачественные документы;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Работает не оперативно;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нарушения сроков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</w:t>
            </w:r>
          </w:p>
          <w:bookmarkEnd w:id="1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Устанавливает доверительные отношения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Делится опытом и знаниями с коллегами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Выявляет вклад каждого в достижение результатов.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Создает отношения взаимного недоверия среди работников;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вносит предложения по организации эффективной работы подразделения и с обществом;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передает опыт и знания коллегам для совместного выполнения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выявляет вклад подчиненных в достижение результатов.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вклад в работу коллектива и при необходимости обращается за разъяснениями к более опытным коллегам;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Развивает взаимодействие с коллегами и представителями государственных 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Обменивается мнениями и с учетом обсуждения выполняет задачи.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замкнутую позицию в работе, не обращаясь за помощью к более опытным коллегам;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взаимодействует с коллегами и представителями разных госорганов и организаций;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прибегает к обсуждению задач с коллегами.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РЕШЕНИЙ</w:t>
            </w:r>
          </w:p>
          <w:bookmarkEnd w:id="1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Правильно распределяет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сбор информации необходимой для принятия решения;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коллективом подходы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прогнозирует возможные риски с учетом данных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в пределах компетенции решения, с учҰтом возможных рисков и последствий.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распределять поручения при организации деятельности подразделения;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Редко занимается поиском необходимой для принятия решений информации;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Отказывается от обсуждения с коллективом подходов и не учитывает мнения других при принятии решений;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прогнозирует возможные риски, или не учитывает данные из различных источников;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принятии решения не учитывает возможные риски и последствия.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находить необходимую информацию;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Предлагает несколько вариантов решения задач, с учҰтом возможных рисков;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Обоснованно выражает своҰ мнение.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находить необходимую информацию;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предлагает альтернативные варианты решения задач либо не учитывает возможные риски;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Выражает необоснованное мнение.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ОРИЕНТАЦИЯ НА ПОТРЕБИТЕЛЯ УСЛУГ</w:t>
            </w:r>
          </w:p>
          <w:bookmarkEnd w:id="13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Организует работу по оказанию качественных услуг и решает, возникающие вопросы;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качество оказания услуг, а также демонстрирует его на личном примере.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неспособность к организации работы по оказанию качественных услуг и решению возникающих вопросов;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создаҰт условия для определения уровня удовлетворенности с целью обеспечения обратной связи;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низкое качество оказания услуг; проявляет безразличие.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Оказывает услуги вежливо и доброжелательно;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Анализирует уровень удовлетворенности качеством услуг и вносит предложения по их совершенствованию;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качества оказания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грубое и пренебрежительное отношение к получателю услуг;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проявляет интереса к проблемам и вопросам потребителя;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инициативы по улучшению качества оказания услуг.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ПОТРЕБИТЕЛЯ УСЛУГ</w:t>
            </w:r>
          </w:p>
          <w:bookmarkEnd w:id="14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 (руководитель структурного подразделения);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Ориентирует подчиненных доступно информировать получателей услуг;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Доводит информацию до потребителя уважительно и доброжелательно;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Уважает мнение потребителей услуг.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работает с подчиненными по информированию получателей услугах;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доводит информацию до потребителя или делает это пренебрежительно и неприязненно;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Игнорирует мнение потребителей услуг.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Использует эффективные способы информирования получателей услуг;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Доводит информацию до потребителя доступно в устной и письменной форме;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Умеет своевременно принимать и передавать информацию об оказываемых услугах.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Применяет неэффективные способы информирования получателей услуг;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доводит информацию до потребителя, как в устной, так и в письменной форме, либо делает это неясно;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умеет своевременно принимать и передавать информацию об оказываемых услугах.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ОПЕРАТИВНОСТЬ</w:t>
            </w:r>
          </w:p>
          <w:bookmarkEnd w:id="1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Рассматривает и вносит руководству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Проводит анализ происходящих изменений и принимает своевременные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Показывает своим примером, как правильно реагировать на изменения.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рассматривает и не вносит предложения по использованию новых подходов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происходящие изменения и не принимает меры по улучшению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Теряет самообладание в период проводимых изменений и неожиданных перемен.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Вносит предложения по улучшению работы;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Изучает новые подходы и способы их внедрения;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Сохраняет самоконтроль в изменившихся условиях;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Быстро адаптируется в меняющихся условиях.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Придерживается существующих процедур и методов работы;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изучает новые подходы и способы их внедрения;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Теряет самоконтроль в изменившихся условиях;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адаптируется или долго адаптируется в меняющихся условиях.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САМОРАЗВИТИЕ</w:t>
            </w:r>
          </w:p>
          <w:bookmarkEnd w:id="14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Предлагает мероприятия по повышению уровня компетенций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достижения результата развивает свои компетенции и принимает меры по их развитию у подчиненных;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Обсуждает с подчиненными их компетенции, в том числе требующие развития.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незаинтересованность в развитии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развивается сам и не ориентирует подчиненных на их развитие, даже если это необходимо для достижения результата;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обсуждает с подчиненными их компетенции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интерес к новым знаниям и технологиям;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Стремится к саморазвитию, ищет новую информацию и способы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Применяет на практике новые навыки, позволяющие повысить его эффективность.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отсутствие интереса к новым знаниям и технологиям;</w:t>
            </w:r>
          </w:p>
          <w:bookmarkEnd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развивается и безразличен к новой информации и способам ее применения;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Ограничивается теми навыками, которыми владеет.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ДОБРОПОРЯДОЧНОСТЬ</w:t>
            </w:r>
          </w:p>
          <w:bookmarkEnd w:id="15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Контролирует соблюдение принятых стандартов и норм, запретов и ограничений;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интересы коллектива выше собственных;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Формирует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Обеспечивает соблюдение принципов прозрачности и справедливости в действиях подчиненных;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Является образцом этического поведения для подчиненных, проявляя беспристрастность, справедливость, бескорыстие, а также уважительное отношение к чести и достоинству личности.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Допускает в коллективе не соблюдение принятых стандартов и норм, запретов и ограничений;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Ставит личные интересы выше интересов коллектива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Проявляет непринципиальность в работе;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создает атмосферу доверия и уважения в коллективе;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обеспечивает соблюдение принципов прозрачности и справедливости в действиях подчиненных.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Следует установленным этическим нормам и стандартам;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Добросовестно выполняет свою работу;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честно, скромно, справедливо и проявляет вежливость и корректность к другим.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Демонстрирует поведение, противоречащее этическим нормам и стандартам;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Проявляет халатность при выполнении своей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Ведет себя не честно, вызывающе, предвзято и проявляет грубость и высокомерие к другим.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СТРЕССОУСТОЙЧИВОСТЬ</w:t>
            </w:r>
          </w:p>
          <w:bookmarkEnd w:id="15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Сдержанно реагирует на критику и в случае ее обоснованности принимает меры по устранению недостатков.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Несдержанно реагирует на критику и не принимает меры по устранению недостатков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</w:t>
            </w:r>
          </w:p>
          <w:bookmarkEnd w:id="15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личную ответственность за организацию деятельности структурного подразделения.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на других должностных лиц ответственность за организацию деятельности структурного подразделения.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Принимает ответственность за свои действия и результаты.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Перекладывает ответственность на других за свои действия и результаты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ИНИЦИАТИВНОСТЬ</w:t>
            </w:r>
          </w:p>
          <w:bookmarkEnd w:id="16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E-2;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E-3 (руководитель структурного подразделения);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Анализирует и вносит предложения по внедрению инновационных подходов и решений, направленных на повышение эффективности деятельности.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анализирует и не вносит предложения по внедрению инновационных подходов и решений.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E-3; *</w:t>
            </w:r>
          </w:p>
          <w:bookmarkEnd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E-4;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За исключением лиц, указанных в вышестоящей строке данной графы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Вырабатывает и предлагает идеи и предложения и выполняет дополнительную работу помимо своих основных обязанностей.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вырабатывает и не предлагает идеи и предложения и не выполняет дополнительную работу помимо своих основных обязанностей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Методика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государственных служащих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корпуса "Б"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 "Аппарат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маслихата"</w:t>
            </w:r>
          </w:p>
        </w:tc>
      </w:tr>
    </w:tbl>
    <w:bookmarkStart w:name="z242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End w:id="1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"УТВЕРЖДАЮ"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Секретарь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(фамилия, инициалы)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подпись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4" w:id="1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63"/>
    <w:p>
      <w:pPr>
        <w:spacing w:after="0"/>
        <w:ind w:left="0"/>
        <w:jc w:val="both"/>
      </w:pPr>
      <w:bookmarkStart w:name="z245" w:id="16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 (наименование государственного органа)</w:t>
      </w:r>
    </w:p>
    <w:bookmarkEnd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 (оцениваемый период год)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Результаты оценки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16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наличии)служащих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1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16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...</w:t>
            </w:r>
          </w:p>
          <w:bookmarkEnd w:id="16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Комиссии: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Секретарь Комиссии: _______________________________ Дата: _________________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Председатель Комиссии: _____________________________ Дата: 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Член Комиссии: _____________________________________ Дата: ________________ (фамилия, инициалы,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