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f4660" w14:textId="7bf46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наименований и индексов автомобильных дорог общего пользования районного значения Меркенского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Меркенского района Жамбылской области от 19 декабря 2018 года № 507. Зарегистрировано Департаментом юстиции Жамбылской области 19 декабря 2018 года № 4040.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17 июля 2001 года "Об автомобильных дорогах"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Республики Казахстан" акимат Меркенского района ПОСТАНОВЛЯЕТ: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перечень, наименования и индексы автомобильных дорог общего пользования районного значения Меркенского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Меркенского района от 30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 112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перечня, наименования и индексы автомобильных дорог общего пользования районного значения Меркенского района"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3061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газете "Меркі тынысы–Меркенский вестник" от 23 мая 2016 года).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"Отдел жилищно-коммунального хозяйства, пассажирского транспорта и автомобильных дорог акимата Меркенского района" в установленном законодательством порядке: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Меркенского района;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 вытекающих из настоящего постановления.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Сулейменова Миржана Шакмановича.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Умирбеков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"СОГЛАСОВАНО":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управление пассажирского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транспорта и автомобильных 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дорог акимата Жамбылской области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Б.Жанибеков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" ___________ 2018 год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 2018 года № ___</w:t>
            </w:r>
          </w:p>
        </w:tc>
      </w:tr>
    </w:tbl>
    <w:bookmarkStart w:name="z3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наименования и индексы автомобильных дорог общего пользования районного значения Меркенского района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4"/>
        <w:gridCol w:w="2146"/>
        <w:gridCol w:w="6203"/>
        <w:gridCol w:w="2237"/>
      </w:tblGrid>
      <w:tr>
        <w:trPr>
          <w:trHeight w:val="30" w:hRule="atLeast"/>
        </w:trPr>
        <w:tc>
          <w:tcPr>
            <w:tcW w:w="1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дороги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(километр)</w:t>
            </w:r>
          </w:p>
        </w:tc>
      </w:tr>
      <w:tr>
        <w:trPr>
          <w:trHeight w:val="3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КН-МК-1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"Андас Батыр - Гранитогорск" (0-9,7)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</w:tr>
      <w:tr>
        <w:trPr>
          <w:trHeight w:val="3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КН-МК-2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Сурат" (0-1,7)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КН-МК-3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"Сурат - Тескентоган" (0-4,7)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КН-МК-4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"Ойтал – Кызыл Кыстак" (0-18,6)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</w:tr>
      <w:tr>
        <w:trPr>
          <w:trHeight w:val="3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КН-МК-5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"Мерке - Талдыбулак" (0-3,6)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КН-МК-6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Турлыбай батыр" (0-6,1)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</w:tr>
      <w:tr>
        <w:trPr>
          <w:trHeight w:val="3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КН-МК-7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"Актоган – Казак Дихан" (0-2,6)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КН-МК-8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"Костаган – Кызыл Сай " (0-9,3)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</w:tr>
      <w:tr>
        <w:trPr>
          <w:trHeight w:val="3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КН-МК-9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"Кызыл Кыстак – Арал Кыстак" (0-3,3)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КН-МК-10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"Беларык - Аспара" (0-28,6)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КН-МК-11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Подъезд к селу Жаугаш батыр " (0-4)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КН-МК-12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Подъезд к селу Мынказан" (0-0,4)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КН-МК-13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"Татти - Акжол" (0-2,1)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КН-МК-14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Подъезд к селу Аккоз-кайнар " (0-1,2)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