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f13" w14:textId="c0fa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26 февраля 2018 года № 31. Зарегистрировано Департаментом юстиции Жамбылской области 20 марта 2018 года № 3743. Утратило силу постановлением акимата Мойынкумского района Жамбылской области от 10 июля 2018 года № 212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10.07.2018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 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статьи 62 Закона Республики Казахстан от 27 июля 2007 года "Об образовании" акимат Мойынкумского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Есеева Бакытжана Жапарулы.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2018 года № 31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Мойынкумскому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2032"/>
        <w:gridCol w:w="3100"/>
        <w:gridCol w:w="2564"/>
      </w:tblGrid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  <w:bookmarkEnd w:id="8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  <w:bookmarkEnd w:id="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  <w:bookmarkEnd w:id="10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Балбөбек отдела образования акимата Мойынкумского района"</w:t>
            </w:r>
          </w:p>
          <w:bookmarkEnd w:id="1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Ақбөпе отдела образования акимата Мойынкумского района"</w:t>
            </w:r>
          </w:p>
          <w:bookmarkEnd w:id="1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Сказка отдела образования акимата Мойынкумского района"</w:t>
            </w:r>
          </w:p>
          <w:bookmarkEnd w:id="1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Бөбек отдела образования акимата Мойынкумского района"</w:t>
            </w:r>
          </w:p>
          <w:bookmarkEnd w:id="1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Балдәурен отдела образования акимата Мойынкумского района"</w:t>
            </w:r>
          </w:p>
          <w:bookmarkEnd w:id="1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 отдела образования акимата Мойынкумского района"</w:t>
            </w:r>
          </w:p>
          <w:bookmarkEnd w:id="1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Ақбота отдела образования акимата Мойынкумского района"</w:t>
            </w:r>
          </w:p>
          <w:bookmarkEnd w:id="1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Самал отдела образования акимата Мойынкумского района"</w:t>
            </w:r>
          </w:p>
          <w:bookmarkEnd w:id="1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Айгөлек отдела образования акимата Мойынкумского района"</w:t>
            </w:r>
          </w:p>
          <w:bookmarkEnd w:id="1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Балдырған отдела образования акимата Мойынкумского района"</w:t>
            </w:r>
          </w:p>
          <w:bookmarkEnd w:id="2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Балапан отдела образования акимата Мойынкумского района"</w:t>
            </w:r>
          </w:p>
          <w:bookmarkEnd w:id="2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Көгершін отдела образования акимата Мойынкумского района"</w:t>
            </w:r>
          </w:p>
          <w:bookmarkEnd w:id="2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Құлыншақ отдела образования акимата Мойынкумского района"</w:t>
            </w:r>
          </w:p>
          <w:bookmarkEnd w:id="2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НҰР-АЙ отдела образования акимата Мойынкумского района"</w:t>
            </w:r>
          </w:p>
          <w:bookmarkEnd w:id="2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Қуаныш отдела образования акимата Мойынкумского района"</w:t>
            </w:r>
          </w:p>
          <w:bookmarkEnd w:id="2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