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4be2" w14:textId="2a94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10 июля 2018 года № 212. Зарегистрировано Департаментом юстиции Жамбылской области 31 июля 2018 года № 3918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27 июля 2007 года "Об образовании" акимат Мойынкумского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Мойынкумского района от 26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родительской платы на 2018 год" (зарегистрировано в Реестре государственной регистрации нормативных правовых актов 20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3743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Этолонный контрольный банк нормативных правовых актов Республики Казахстан в электроном виде 10 апреля 2018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Коммунальному государственному учреждению "Отдел образования акимата Мойынкумского района" в установленном законодательством порядке обеспечить государственную регистрацию настоящего постановления в органах юстиции.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Есеева Бакытжана Жапарулы.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2018 года № 212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4"/>
        <w:gridCol w:w="2032"/>
        <w:gridCol w:w="3100"/>
        <w:gridCol w:w="2564"/>
      </w:tblGrid>
      <w:tr>
        <w:trPr>
          <w:trHeight w:val="30" w:hRule="atLeast"/>
        </w:trPr>
        <w:tc>
          <w:tcPr>
            <w:tcW w:w="4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</w:t>
            </w:r>
          </w:p>
          <w:bookmarkEnd w:id="8"/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</w:t>
            </w:r>
          </w:p>
          <w:bookmarkEnd w:id="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неполным днем пребывания</w:t>
            </w:r>
          </w:p>
          <w:bookmarkEnd w:id="1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(детский сад)</w:t>
            </w:r>
          </w:p>
          <w:bookmarkEnd w:id="11"/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Балбөбек отдела образования акимата Мойынкумского района"</w:t>
            </w:r>
          </w:p>
          <w:bookmarkEnd w:id="1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Ақбөпе отдела образования акимата Мойынкумского района"</w:t>
            </w:r>
          </w:p>
          <w:bookmarkEnd w:id="1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Сказка отдела образования акимата Мойынкумского района"</w:t>
            </w:r>
          </w:p>
          <w:bookmarkEnd w:id="1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Бөбек отдела образования акимата Мойынкумского района"</w:t>
            </w:r>
          </w:p>
          <w:bookmarkEnd w:id="1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Балдәурен отдела образования акимата Мойынкумского района"</w:t>
            </w:r>
          </w:p>
          <w:bookmarkEnd w:id="16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Балауса отдела образования акимата Мойынкумского района"</w:t>
            </w:r>
          </w:p>
          <w:bookmarkEnd w:id="17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Ақбота отдела образования акимата Мойынкумского района"</w:t>
            </w:r>
          </w:p>
          <w:bookmarkEnd w:id="18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Самал отдела образования акимата Мойынкумского района"</w:t>
            </w:r>
          </w:p>
          <w:bookmarkEnd w:id="19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35668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Айгөлек отдела образования акимата Мойынкумского района"</w:t>
            </w:r>
          </w:p>
          <w:bookmarkEnd w:id="20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Балдырған отдела образования акимата Мойынкумского района"</w:t>
            </w:r>
          </w:p>
          <w:bookmarkEnd w:id="21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Балапан отдела образования акимата Мойынкумского района"</w:t>
            </w:r>
          </w:p>
          <w:bookmarkEnd w:id="22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31567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Көгершін отдела образования акимата Мойынкумского района"</w:t>
            </w:r>
          </w:p>
          <w:bookmarkEnd w:id="23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Құлыншақ отдела образования акимата Мойынкумского района"</w:t>
            </w:r>
          </w:p>
          <w:bookmarkEnd w:id="24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27336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НҰР-АЙ отдела образования акимата Мойынкумского района"</w:t>
            </w:r>
          </w:p>
          <w:bookmarkEnd w:id="25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Қуаныш отдела образования акимата Мойынкумского района"</w:t>
            </w:r>
          </w:p>
          <w:bookmarkEnd w:id="26"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