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ce66" w14:textId="17ac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21 декабря 2017 года №19-3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6 сентября 2018 года № 28-2. Зарегистрировано Департаментом юстиции Жамбылской области 11 сентября 2018 года № 3942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25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 18-3 "Об областном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3933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3651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января 2018 года в газете "Мойынқұм таңы") следующие изменения: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"7 021 171" заменить цифрами "6 982 828";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"1 399 354" заменить цифрами "1 380 463";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"3 616" заменить цифрами "7 244";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"10 352" заменить цифрами "10 615";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"5 607 849" заменить цифрами "5 584 506";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"7 086 818" заменить цифрами "7 048 475".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среде.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Рысымбетов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от 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№19-3 от 21 декабря 2017 года</w:t>
            </w:r>
          </w:p>
        </w:tc>
      </w:tr>
    </w:tbl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972"/>
        <w:gridCol w:w="626"/>
        <w:gridCol w:w="7190"/>
        <w:gridCol w:w="2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6982828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926660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находяшегося в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5584506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5584506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625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7048475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  <w:bookmarkEnd w:id="15"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идентификаций сельско хозяйственных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внутирайонным сообщениям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587"/>
        <w:gridCol w:w="7125"/>
        <w:gridCol w:w="34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5981"/>
        <w:gridCol w:w="4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329"/>
        <w:gridCol w:w="329"/>
        <w:gridCol w:w="5108"/>
        <w:gridCol w:w="62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-128020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2220"/>
        <w:gridCol w:w="1828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от 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 от 21 декабря 2017 года</w:t>
            </w:r>
          </w:p>
        </w:tc>
      </w:tr>
    </w:tbl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2018 год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898"/>
        <w:gridCol w:w="2261"/>
        <w:gridCol w:w="1655"/>
        <w:gridCol w:w="1049"/>
        <w:gridCol w:w="1124"/>
        <w:gridCol w:w="1200"/>
        <w:gridCol w:w="1125"/>
        <w:gridCol w:w="2565"/>
      </w:tblGrid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"Освещение улиц в населенных пунктов"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мер по содействию экономическому развитию регионов в рамках Программы развития регионов до 2020 года"</w:t>
            </w:r>
          </w:p>
          <w:bookmarkEnd w:id="17"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Мирненского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Аксуекского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Акбакайского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