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f3b0" w14:textId="340f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индексы автомобильных дорог общего пользования районного значения Мойынкумского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29 декабря 2018 года № 396. Зарегистрировано Департаментом юстиции Жамбылской области 29 декабря 2018 года № 4082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статьей 27 Закона Республики Казахстан от 6 апреля 2016 года "О правовых актах" акимат Мойынкумского района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наименований и индексов автомобильных дорог общего пользования районного значения Мойынкумского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Мойынкумского района от 21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наименования и индексы автомобильных дорог общего пользования районного значения Мойынкумского района"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3964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 18 октября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жилищно-коммунального хозяйства, пассажирского транспорта и автомобильных дорог акимата Мойынкумского района"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Мойынкумского района;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Естаева Муратхана Турархановича.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______________Б. Джанибеков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"_____"___________2018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396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Мойынкумского района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Мойынкумского района Жамбылской области от 14.02.2023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  <w:bookmarkEnd w:id="1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Кокжелек״ 0-4,7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Жамбыл״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Кушаман״ 0-0,2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Сарыозек״ 0-4,6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Кылышбай״ 0-1,3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Кумозек״ 0-0,3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Карабогет״ 0-1,7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станция Кияхты״ 0-5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Аксуек״ 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Шыганак״ 0-1,6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станция Мынарал״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״станция Кияхты-Мирный״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село Хантау״ 0-0,6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к станция Хантау״ 0-2,4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״Акбакай-Мирный ״ 0-110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״Малые Камкалы-Уланбель ״ 0-5,8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КН-МО-17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״Подъезд северо-западное к село Мойынкум ״ 0-3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