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4ebb2" w14:textId="9d4eb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 Рыскулова от 14 декабря 2017 года № 21-4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12 марта 2018 года № 23-4. Зарегистрировано Департаментом юстиции Жамбылской области 13 марта 2018 года № 3727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решением Жамбылского областного маслихата от 5 марта 2018 года № 21-2 "О внесении изменений в решение Жамбылского областного маслихата от 11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18-3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2018-2020 годы"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3726</w:t>
      </w:r>
      <w:r>
        <w:rPr>
          <w:rFonts w:ascii="Times New Roman"/>
          <w:b w:val="false"/>
          <w:i w:val="false"/>
          <w:color w:val="000000"/>
          <w:sz w:val="28"/>
        </w:rPr>
        <w:t>) маслихат района Т. Рыскулова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Т. Рыскулова от 14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21-4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3632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12 января 2018 года в газете "Құлан таңы")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"10 766 595" заменить цифрами "10 779 048";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"3 032 855" заменить цифрами "3 029 480";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"10 300" заменить цифрами "10 880";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"7 716 415" заменить цифрами "7 731 663";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"10 766 595" заменить цифрами "11 122 776";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"418 990" заменить цифрами "348 001";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"186 073" заменить цифрами "183 163";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"67 470" заменить цифрами "66 244";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"24 305" заменить цифрами "27 577";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"116 988" заменить цифрами "126 489;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"63 189" заменить цифрами "68 478";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"72 301" заменить цифрами "74 335";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"66 174" заменить цифрами "85 094";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"46 328" заменить цифрами "45 052";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"56 383" заменить цифрами "72 000";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"67 195" заменить цифрами "88 547";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"38 741" заменить цифрами "39 157";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"5 000" заменить цифрами "9 000";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 ресурсе данного решения возложить на постоянную комиссию районного маслихата по вопросам экономики, финансов, бюджета и равития местного самоуправления.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Закимбаева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23-4 от 12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21-4 от 14 декабря 2017 года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10779048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3029480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263818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263818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206121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206121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2506841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7731663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7731663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7731663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11122776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5495230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4722522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4465461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Республике Казахстан на 2012-2018 годы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строительство6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Развтие индустриальной инфраструктуры в рамках Единой программы поддержки и развития бизнеса "Дорожной карта бизнеса 2020"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1517206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1517206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9"/>
        </w:tc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25601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46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7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0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3"/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6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57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102"/>
        <w:gridCol w:w="1102"/>
        <w:gridCol w:w="4432"/>
        <w:gridCol w:w="45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6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1"/>
        </w:tc>
        <w:tc>
          <w:tcPr>
            <w:tcW w:w="4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4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-431030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7"/>
        </w:tc>
        <w:tc>
          <w:tcPr>
            <w:tcW w:w="1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0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1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112902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112902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2141"/>
        <w:gridCol w:w="2141"/>
        <w:gridCol w:w="2613"/>
        <w:gridCol w:w="38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7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5"/>
        </w:tc>
        <w:tc>
          <w:tcPr>
            <w:tcW w:w="3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8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25601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0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25601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25601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25601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3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343728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343728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343728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№ 23-4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№ 21-4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</w:t>
            </w:r>
          </w:p>
        </w:tc>
      </w:tr>
    </w:tbl>
    <w:bookmarkStart w:name="z300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направленных на реализацию инвестиционных проектов предусмотренных в бюджете района на 2018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2743"/>
        <w:gridCol w:w="2743"/>
        <w:gridCol w:w="4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Функционалльная группа</w:t>
            </w:r>
          </w:p>
          <w:bookmarkEnd w:id="288"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9"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обучения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0"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23-4 от 12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21-4 от 14 декабря 2017 года</w:t>
            </w:r>
          </w:p>
        </w:tc>
      </w:tr>
    </w:tbl>
    <w:bookmarkStart w:name="z317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на 2018 год по сельским округам района Т. Рыскулова районного бюджета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"/>
        <w:gridCol w:w="814"/>
        <w:gridCol w:w="1844"/>
        <w:gridCol w:w="1019"/>
        <w:gridCol w:w="1752"/>
        <w:gridCol w:w="1019"/>
        <w:gridCol w:w="1019"/>
        <w:gridCol w:w="1020"/>
        <w:gridCol w:w="1088"/>
        <w:gridCol w:w="1682"/>
        <w:gridCol w:w="796"/>
      </w:tblGrid>
      <w:tr>
        <w:trPr>
          <w:trHeight w:val="30" w:hRule="atLeast"/>
        </w:trPr>
        <w:tc>
          <w:tcPr>
            <w:tcW w:w="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"Аппарат акима района в городе, города районного значения, поселка, села, сельского округа"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"Организация водоснабжения населенных пунктов"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3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Курагатинского сельского округа"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19974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4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Новосельского сельского округа"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23880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5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Каиндинского сельского округа"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23921</w:t>
            </w:r>
          </w:p>
        </w:tc>
      </w:tr>
      <w:tr>
        <w:trPr>
          <w:trHeight w:val="30" w:hRule="atLeast"/>
        </w:trPr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