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73f23" w14:textId="f973f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Т. Рыскулова от 22 декабря 2017 года № 22-4 "О бюджете сельских округов района Т. Рыскулова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 Рыскулова Жамбылской области от 14 марта 2018 года № 24-4. Зарегистрировано Департаментом юстиции Жамбылской области 15 марта 2018 года № 3734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решением маслихата района Т. Рыскулова от 13 марта 2018 года </w:t>
      </w:r>
      <w:r>
        <w:rPr>
          <w:rFonts w:ascii="Times New Roman"/>
          <w:b w:val="false"/>
          <w:i w:val="false"/>
          <w:color w:val="000000"/>
          <w:sz w:val="28"/>
        </w:rPr>
        <w:t>№ 23-4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Т. Рыскулова от 14 декабря 2017 года № 21-4 "О бюджете района Т. Рыскулова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3727</w:t>
      </w:r>
      <w:r>
        <w:rPr>
          <w:rFonts w:ascii="Times New Roman"/>
          <w:b w:val="false"/>
          <w:i w:val="false"/>
          <w:color w:val="000000"/>
          <w:sz w:val="28"/>
        </w:rPr>
        <w:t>)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района Т. Рыскулова от 22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22-4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района Т. Рыскулова на 2018-2020 годы" (зарегистрировано в реестре государственной регистрации нормативно-правовых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3653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23 января 2018 года в газете "Құлан таңы") следующие изменения: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Куланскому сельскому округу: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"476 935" заменить цифрами "426 531" ;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"56 961" заменить цифрами "72 399";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"144" заменить цифрами "5 291";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"419 830" заменить цифрами "348 841";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"476 935" заменить цифрами "426 531";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Луговскому сельскому округу: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"202 221" заменить цифрами "210 580";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"15 210" заменить цифрами "18 764";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"98" заменить цифрами "7813"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"186 913" заменить цифрами "184 003";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3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"202 221" заменить цифрами "210 580";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Акбулакскому сельскому округу: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"72 481" заменить цифрами "73 013";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"3 766" заменить цифрами "4 243";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"405" заменить цифрами "1 686"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"68 310" заменить цифрами "67 084";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"72 481" заменить цифрами "73 013";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Абайскому сельскому округу: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"27 951" заменить цифрами "40 947";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"2 777" заменить цифрами "3 135";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"29" заменить цифрами "1 395";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"25 145" заменить цифрами "36 417";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"27 951" заменить цифрами "40 947";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Каракыстакскому сельскому округу: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"123 268" заменить цифрами "134 861";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"5 170" заменить цифрами "5 369";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"270" заменить цифрами "2 163";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"117 828" заменить цифрами "127 329";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"123 268" заменить цифрами "134 861";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Жанатурмысскому сельскому округу: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"67 025" заменить цифрами "72 634";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"2 981" заменить цифрами "3 281";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"15" заменить цифрами "35";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"64 029" заменить цифрами "69 318";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"67 025" заменить цифрами "72 634";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Кокдоненскому сельскому округу: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"76 434" заменить цифрами "80 053";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"3 160" заменить цифрами "3 708";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"133" заменить цифрами "1 170";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"73 141" заменить цифрами "75 175";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7"/>
    <w:bookmarkStart w:name="z7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"76 434" заменить цифрами "80 053";</w:t>
      </w:r>
    </w:p>
    <w:bookmarkEnd w:id="58"/>
    <w:bookmarkStart w:name="z7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Когершинскому сельскому округу:</w:t>
      </w:r>
    </w:p>
    <w:bookmarkEnd w:id="59"/>
    <w:bookmarkStart w:name="z7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0"/>
    <w:bookmarkStart w:name="z7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"72 936" заменить цифрами "98 807";</w:t>
      </w:r>
    </w:p>
    <w:bookmarkEnd w:id="61"/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"5 766" заменить цифрами "6 751";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"156" заменить цифрами "3 398";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"67 014" заменить цифрами "88 658";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"72 936" заменить цифрами "98 807".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Кумарыкскому сельскому округу:</w:t>
      </w:r>
    </w:p>
    <w:bookmarkEnd w:id="67"/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8"/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"51 929" заменить цифрами "55 162";</w:t>
      </w:r>
    </w:p>
    <w:bookmarkEnd w:id="69"/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"4 525" заменить цифрами "5 362";</w:t>
      </w:r>
    </w:p>
    <w:bookmarkEnd w:id="70"/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"236" заменить цифрами "3 908";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"47 168" заменить цифрами "45 898";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3"/>
    <w:bookmarkStart w:name="z9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"51 929" заменить цифрами "55 162";</w:t>
      </w:r>
    </w:p>
    <w:bookmarkEnd w:id="74"/>
    <w:bookmarkStart w:name="z9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Акыртобинскому сельскому округу:</w:t>
      </w:r>
    </w:p>
    <w:bookmarkEnd w:id="75"/>
    <w:bookmarkStart w:name="z9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6"/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"60 855" заменить цифрами "76 472";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"3 358" заменить цифрами "3 520";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"274" заменить цифрами "112";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"57 223" заменить цифрами "72 840";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"60 855" заменить цифрами "76 472";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Орнекскому сельскому округу: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"72 805" заменить цифрами "94 257";</w:t>
      </w:r>
    </w:p>
    <w:bookmarkEnd w:id="85"/>
    <w:bookmarkStart w:name="z10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"4 316" заменить цифрами "4 665";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"454" заменить цифрами "205";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"68 035" заменить цифрами "89 387";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"72 805" заменить цифрами "94 257";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Теренозекскому сельскому округу: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"41 947" заменить цифрами "42 625";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"2192" заменить цифрами "2388";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"174" заменить цифрами "240";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"39 581" заменить цифрами "39 997";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"41 947" заменить цифрами "42 625".</w:t>
      </w:r>
    </w:p>
    <w:bookmarkEnd w:id="9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11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"418 990" заменить цифрами "348 001";</w:t>
      </w:r>
    </w:p>
    <w:bookmarkEnd w:id="99"/>
    <w:bookmarkStart w:name="z1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"186 073" заменить цифрами "183 163";</w:t>
      </w:r>
    </w:p>
    <w:bookmarkEnd w:id="100"/>
    <w:bookmarkStart w:name="z1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"67 470" заменить цифрами "66 244";</w:t>
      </w:r>
    </w:p>
    <w:bookmarkEnd w:id="101"/>
    <w:bookmarkStart w:name="z1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"24 305" заменить цифрами "27 577";</w:t>
      </w:r>
    </w:p>
    <w:bookmarkEnd w:id="102"/>
    <w:bookmarkStart w:name="z1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"116 988" заменить цифрами "126 489";</w:t>
      </w:r>
    </w:p>
    <w:bookmarkEnd w:id="103"/>
    <w:bookmarkStart w:name="z1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"63 189" заменить цифрами "68 478";</w:t>
      </w:r>
    </w:p>
    <w:bookmarkEnd w:id="104"/>
    <w:bookmarkStart w:name="z1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"72 301" заменить цифрами "74 335;</w:t>
      </w:r>
    </w:p>
    <w:bookmarkEnd w:id="105"/>
    <w:bookmarkStart w:name="z1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"66 174" заменить цифрами "85 094;</w:t>
      </w:r>
    </w:p>
    <w:bookmarkEnd w:id="106"/>
    <w:bookmarkStart w:name="z1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"46 328" заменить цифрами "45 052";</w:t>
      </w:r>
    </w:p>
    <w:bookmarkEnd w:id="107"/>
    <w:bookmarkStart w:name="z12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"56 383" заменить цифрами "72 000";</w:t>
      </w:r>
    </w:p>
    <w:bookmarkEnd w:id="108"/>
    <w:bookmarkStart w:name="z12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"67 195" заменить цифрами "88 547";</w:t>
      </w:r>
    </w:p>
    <w:bookmarkEnd w:id="109"/>
    <w:bookmarkStart w:name="z12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"38 741" заменить цифрами "39 157".</w:t>
      </w:r>
    </w:p>
    <w:bookmarkEnd w:id="110"/>
    <w:bookmarkStart w:name="z12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,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1"/>
    <w:bookmarkStart w:name="z12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и публикацию на интернет ресурсе данного решения возложить на постоянную комиссию районного маслихата по вопросам экономики, финансов, бюджета и развития местного самоуправления.</w:t>
      </w:r>
    </w:p>
    <w:bookmarkEnd w:id="112"/>
    <w:bookmarkStart w:name="z13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 и вводится в действие с 1 января 2018 года.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Рыскулов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Джаманбаев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34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Куланского сельского округа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5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46639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42822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2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40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426531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39038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281358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280503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73174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69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7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77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83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8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9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96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0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0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0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0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233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Луговского сельского округа</w:t>
      </w:r>
    </w:p>
    <w:bookmarkEnd w:id="2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3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2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3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36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210580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4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4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4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5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5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63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6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71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7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28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84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0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297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0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0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328" w:id="3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Акбулакского сельского округа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7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30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3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5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5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9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67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73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8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86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39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9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425" w:id="4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Абайского сельского округа</w:t>
      </w:r>
    </w:p>
    <w:bookmarkEnd w:id="4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03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2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28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3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4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4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52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5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460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6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7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473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7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79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486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9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519" w:id="4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Каракыстакского сельского округа</w:t>
      </w:r>
    </w:p>
    <w:bookmarkEnd w:id="4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1016"/>
        <w:gridCol w:w="654"/>
        <w:gridCol w:w="7509"/>
        <w:gridCol w:w="2467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6"/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9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134861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0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8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5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127329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5992"/>
        <w:gridCol w:w="249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19"/>
        </w:tc>
        <w:tc>
          <w:tcPr>
            <w:tcW w:w="2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2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134861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2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52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3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41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44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8"/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9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5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57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3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6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7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76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583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8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8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617" w:id="5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Жанатурмысского сельского округа</w:t>
      </w:r>
    </w:p>
    <w:bookmarkEnd w:id="5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93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0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42849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2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3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63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41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4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49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55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5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6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68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7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75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8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8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710" w:id="6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Кокдоненского сельского округа</w:t>
      </w:r>
    </w:p>
    <w:bookmarkEnd w:id="6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85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9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0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708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41970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2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3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5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3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743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8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49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75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75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62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6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76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769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7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7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77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805" w:id="7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Көгершинского сельского округа</w:t>
      </w:r>
    </w:p>
    <w:bookmarkEnd w:id="7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79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9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02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8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1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2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2379"/>
        <w:gridCol w:w="1533"/>
        <w:gridCol w:w="4894"/>
        <w:gridCol w:w="196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9"/>
        </w:tc>
        <w:tc>
          <w:tcPr>
            <w:tcW w:w="4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1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32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3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4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5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6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837"/>
        </w:tc>
        <w:tc>
          <w:tcPr>
            <w:tcW w:w="1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9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0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1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2"/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43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4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84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850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6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5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863"/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6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6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86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900" w:id="8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Кумарыкского сельского округа</w:t>
      </w:r>
    </w:p>
    <w:bookmarkEnd w:id="8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73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96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92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25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92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933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5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8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39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4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946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8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4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52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5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95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959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96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96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997" w:id="9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Акыртюбинского сельского округа</w:t>
      </w:r>
    </w:p>
    <w:bookmarkEnd w:id="9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969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7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9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9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1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1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20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2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2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028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9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0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4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3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03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041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2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3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4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47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5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054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5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05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06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093" w:id="10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Өрнекского сельского округа</w:t>
      </w:r>
    </w:p>
    <w:bookmarkEnd w:id="10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64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0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1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7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8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1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8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89387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6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7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87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8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9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6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38533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8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3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5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6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11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3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5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16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19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20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1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2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3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4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124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5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6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27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8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9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9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0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30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1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2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3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34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5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6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7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137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8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9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0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1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1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2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43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5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6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46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47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8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8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9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150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1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2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3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5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4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4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55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56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24-4 от 14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22-4 от 22 декабря 2017 года</w:t>
            </w:r>
          </w:p>
        </w:tc>
      </w:tr>
    </w:tbl>
    <w:bookmarkStart w:name="z1190" w:id="1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 Теренозекского сельского округа</w:t>
      </w:r>
    </w:p>
    <w:bookmarkEnd w:id="1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1046"/>
        <w:gridCol w:w="674"/>
        <w:gridCol w:w="7736"/>
        <w:gridCol w:w="217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1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60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2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4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6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6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9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1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2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7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3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4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5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6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7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8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9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80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1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2"/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8"/>
        <w:gridCol w:w="1437"/>
        <w:gridCol w:w="1437"/>
        <w:gridCol w:w="6174"/>
        <w:gridCol w:w="2194"/>
      </w:tblGrid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84"/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8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9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6393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1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2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203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4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5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206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7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8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9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0"/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5"/>
        <w:gridCol w:w="2864"/>
        <w:gridCol w:w="1846"/>
        <w:gridCol w:w="3385"/>
        <w:gridCol w:w="23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2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11"/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4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3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5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4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215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6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8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7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кредитов выданных из государственного бюджета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8"/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бюджетных кредитов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6"/>
        <w:gridCol w:w="1646"/>
        <w:gridCol w:w="1647"/>
        <w:gridCol w:w="5255"/>
        <w:gridCol w:w="2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219"/>
        </w:tc>
        <w:tc>
          <w:tcPr>
            <w:tcW w:w="2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1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2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4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3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4"/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71"/>
        <w:gridCol w:w="2749"/>
        <w:gridCol w:w="1772"/>
        <w:gridCol w:w="3743"/>
        <w:gridCol w:w="22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25"/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7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9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28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0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29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0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1"/>
        </w:tc>
        <w:tc>
          <w:tcPr>
            <w:tcW w:w="2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государства</w:t>
            </w:r>
          </w:p>
        </w:tc>
        <w:tc>
          <w:tcPr>
            <w:tcW w:w="2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2"/>
        <w:gridCol w:w="1482"/>
        <w:gridCol w:w="1482"/>
        <w:gridCol w:w="5959"/>
        <w:gridCol w:w="18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232"/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5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4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35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6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7"/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3"/>
        <w:gridCol w:w="3125"/>
        <w:gridCol w:w="2014"/>
        <w:gridCol w:w="2574"/>
        <w:gridCol w:w="257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38"/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1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0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1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3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242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3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4"/>
        </w:tc>
        <w:tc>
          <w:tcPr>
            <w:tcW w:w="3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получению займов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66"/>
        <w:gridCol w:w="2866"/>
        <w:gridCol w:w="1847"/>
        <w:gridCol w:w="2360"/>
        <w:gridCol w:w="23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1245"/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7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7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48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9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250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251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3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2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4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3"/>
        </w:tc>
        <w:tc>
          <w:tcPr>
            <w:tcW w:w="2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