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3609a" w14:textId="6236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10 мая 2018 года № 183. Зарегистрировано Департаментом юстиции Жамбылской области 25 мая 2018 года № 3836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района Т. Рыскулова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образования акимата района Т. Рыскулова" в установленном законодательством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района Т. Рыскулова;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мер вытекающих из настоящего постановления.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Т. Рыскулова Альпеисова Бейсенбека Ашималиевича.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Крыкбаев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от 10 мая 2018 года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7"/>
        <w:gridCol w:w="1881"/>
        <w:gridCol w:w="3288"/>
        <w:gridCol w:w="2374"/>
      </w:tblGrid>
      <w:tr>
        <w:trPr>
          <w:trHeight w:val="30" w:hRule="atLeast"/>
        </w:trPr>
        <w:tc>
          <w:tcPr>
            <w:tcW w:w="4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(мест)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одного воспитанника по государственному образовательному заказу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дошкольные организации, в том числе</w:t>
            </w:r>
          </w:p>
          <w:bookmarkEnd w:id="11"/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Мини-центры с полным днем прибывания</w:t>
            </w:r>
          </w:p>
          <w:bookmarkEnd w:id="12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Мини-центры с неполным днем прибывания</w:t>
            </w:r>
          </w:p>
          <w:bookmarkEnd w:id="13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детские сады, ясли</w:t>
            </w:r>
          </w:p>
          <w:bookmarkEnd w:id="14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ясли-сад "Балдырған" в Куланском сельском округе района Турара Рыскулова</w:t>
            </w:r>
          </w:p>
          <w:bookmarkEnd w:id="15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"Балауса" в Куланском сельском округе района Турара Рыскулова </w:t>
            </w:r>
          </w:p>
          <w:bookmarkEnd w:id="16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предприятиесанаторная группа ясли-сад "Балауса" в Куланском сельском округе района Турара Рыскулова</w:t>
            </w:r>
          </w:p>
          <w:bookmarkEnd w:id="17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"Жауказын" в Куланском сельском округе района Турара Рыскулова </w:t>
            </w:r>
          </w:p>
          <w:bookmarkEnd w:id="18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"Балапан" в Куланском сельском округе района Турара Рыскулова </w:t>
            </w:r>
          </w:p>
          <w:bookmarkEnd w:id="19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"Алтын сака" в Луговском сельском округе района Турара Рыскулова </w:t>
            </w:r>
          </w:p>
          <w:bookmarkEnd w:id="20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"Балбобек" в Луговском сельском округе района Турара Рыскулова </w:t>
            </w:r>
          </w:p>
          <w:bookmarkEnd w:id="21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"Ертостик" в Каракыстакском сельском округе района Турара Рыскулова </w:t>
            </w:r>
          </w:p>
          <w:bookmarkEnd w:id="22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"Куншуак" в Каракыстакском сельском округе района Турара Рыскулова </w:t>
            </w:r>
          </w:p>
          <w:bookmarkEnd w:id="23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"Кулыншак" в Жанатурмысском сельском округе района Турара Рыскулова </w:t>
            </w:r>
          </w:p>
          <w:bookmarkEnd w:id="24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"Байшешек" в Акбулакском сельском округе района Турара Рыскулова </w:t>
            </w:r>
          </w:p>
          <w:bookmarkEnd w:id="25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"Айголек" отдела образования акимата района Турара Рыскулова </w:t>
            </w:r>
          </w:p>
          <w:bookmarkEnd w:id="26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"Болашак" в Акыртюбинском сельском округе района Турара Рыскулова </w:t>
            </w:r>
          </w:p>
          <w:bookmarkEnd w:id="27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"Балдаурен" в Кумарыкском сельском округе района Турара Рыскулова </w:t>
            </w:r>
          </w:p>
          <w:bookmarkEnd w:id="28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ясли-сад "Акбота" в Когершинском сельском округе района Турара Рыскулова </w:t>
            </w:r>
          </w:p>
          <w:bookmarkEnd w:id="29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ясли- сад "Таттимбуби" в Орнекском сельском округе района Турара Рыскулова</w:t>
            </w:r>
          </w:p>
          <w:bookmarkEnd w:id="30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Частные дошкольные организации (детские сады, ясли -сады)</w:t>
            </w:r>
          </w:p>
          <w:bookmarkEnd w:id="31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и Б"</w:t>
            </w:r>
          </w:p>
          <w:bookmarkEnd w:id="32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"Нурхат Нурзат" </w:t>
            </w:r>
          </w:p>
          <w:bookmarkEnd w:id="33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"Аида ясли-сад" </w:t>
            </w:r>
          </w:p>
          <w:bookmarkEnd w:id="34"/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