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ab67" w14:textId="1cea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 и индексов автомобильных дорог общего пользования районного значения района Т.Рыскулова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 Рыскулова Жамбылской области от 14 декабря 2018 года № 527. Зарегистрировано Департаментом юстиции Жамбылской области 19 декабря 2018 года № 4039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Закона Республики Казахстан от 17 июня 2001 года "Об автомобильных дорогах" акимат района Т. Рыскулова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района Т. Рыскулова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постановления акимата района Т. Рыскулова от 27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перечня,наименования индекса автомобильных дорог общего пользования районного значения Т. Рыскуловского района"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3371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прововых актов Республики Казахстан в электронном виде от 18 апреля 2017 года).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Альпеисова Бейсенбека Ашималиевича.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Крыкбаев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Управления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 автомобильных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акимата Жамбылской области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Б.О. Джанибеков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________________2018 год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 № 527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и автомобильных дорог общего пользования районного значения района Т. Рыскулова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2861"/>
        <w:gridCol w:w="5481"/>
        <w:gridCol w:w="2741"/>
      </w:tblGrid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(километр)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"Тасшолак-Жалпаксаз" 0-1,97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КН-RS-2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Жалпаксаз" 0-1,85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"Кулан-Шонгер" 0-3,0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КН-RS-4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Когершин" 0-5,85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5,85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КН-RS-5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Орнек" 0-2,90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КН-RS-6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Согеты" 0-5,40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КН-RS-7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Каинды" 0-5,12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КН-RS-8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"Каменка- пионерлагерь" 0-12,10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КН-RS-9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"Восточный подъезд к селу Каменка" 0-1,57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КН-RS-10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"Западный подъезд к селу Каменка" 0-0,87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КН-RS-11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"Западный подъезд к селу Кызылшаруа" 0-0,28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КН-RS-12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"Восточный подъезд к селу Кызылшаруа" 0-0,38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КН-RS-13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"Луговая-Воинская часть" 0-5,59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КН-RS-14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"Северный подъезд к селу Сабденова" 0-1,05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КН-RS-15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"Южный подъезд к селу Сабденова" 0-0,58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КН-RS-16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Бирлес" 0-0,78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КН-RS-17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"Новосел –Абылхайыр" 0-3,00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КН-RS-18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"Корагаты-станция.Корагаты-Аккайнар-Мамыртобе" 0-22,59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22,59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КН-RS-19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Каракемер" 0-1,33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КН-RS-20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"Теренозек-Кокарык-Шолак кайынды" 0-6,72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6,72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КН-RS-21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"Подъезд к селу Каракат" 0-2,10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КН-RS-22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"Акыртобе-Теренозек-Каинды" 0-15,00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