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d7f3" w14:textId="8ecd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Сарысуского района от 31 октября 2017 года № 200 "Об установлении квоты рабочих мест для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28 апреля 2018 года № 95. Зарегистрировано Департаментом юстиции Жамбылской области 16 мая 2018 года № 3816. Утратило силу постановлением акимата Сарысуского района Жамбылской области от 29 мая 2019 года № 124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Сарысуского района Жамбылской области от 29.05.2019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Сарысуского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Сарысуского района от 31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3598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13 декабря 2017 года в районной газете "Сарысу")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Асанову Д.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Нарбаев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 к постановлению акима Сарысуского района от 28 апреля 2018 года № 95 "О внесении изменения в постановление акимата Сарысуского района от 31 октября 2017 года № 200 "Об установлении квоты рабочих мест для инвалидов"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врач коммунального 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предприятия на 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праве хозяйственного ведения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"Центральная районная больница 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Сарысуского района управления 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здравоохранения акимата Жамбылской 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области"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Бегманова Б.А.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"02" 05 2018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апреля 2018 году № 95 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 которых установлена квота рабочих мест для инвалидов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4718"/>
        <w:gridCol w:w="1642"/>
        <w:gridCol w:w="1642"/>
        <w:gridCol w:w="3405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"/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(процент от списочной численности работников)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 без учета рабочих мест на тяжелых работах, работах с вредными, опасными условиями труда (человек)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Болашак отдела образования акимата Сарысуского района"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"/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Б.Кашкынбаева" отдела образования акимата Сарысуского района"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"/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"Жанатас-Су-Жылу" отдела жилищно-коммунального хозяйства, пассажирского транспорта и автомобильных дорог акимата Сарысуского района"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"/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"Школа - гимназия имени Ш. Уалиханова" отдела образования акимата Сарысуского района"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"/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"Школа - гимназия имени М.Ауэзова" отдела образования акимата Сарысуского района"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"/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"Централизованная библиотечная система отдела культуры и развития языков акимата Сарысуского района"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"/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"Районный дом культуры "Отдела культуры и развития язык акимата Сарысуского района"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"/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учреждения "Детско-юношеский центр отдела образования акимата Сарысуского района"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6"/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"Сарысуская центральная районная больница управления здравоохранения акимата Жамбылской области"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"/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Абая" отдела образования акимата Сарысуского района"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