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e095" w14:textId="ab6e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20 декабря 2017 года № 25-3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22 мая 2018 года № 33-2. Зарегистрировано Департаментом юстиции Жамбылской области 24 мая 2018 года № 3829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14 мая 2018 года </w:t>
      </w:r>
      <w:r>
        <w:rPr>
          <w:rFonts w:ascii="Times New Roman"/>
          <w:b w:val="false"/>
          <w:i w:val="false"/>
          <w:color w:val="000000"/>
          <w:sz w:val="28"/>
        </w:rPr>
        <w:t>№23-2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11 декабря 2017 года №18-3 "Об областном бюджете на 2018-2020 годы"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№3819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25-3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№3647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опубликовано 29 декабря 2017 года в районной газете "Сарысу"),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года согласно приложениям 1, 2, 3 соответственно, в том числе на 2018 год в следующих объемах: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9 206 588 тысяч тенге, в том числе: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940 234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10 808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18 220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8 237 326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9 234 042 тысяч тенге.".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экономики, финансов, бюджету, агропромышленного комплекса, охраны окружающей среды и природопользования, развитие местного самоуправления районного маслихата.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Несипбай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Бегеев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33-2 от 22 мая 2018 года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"/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9206588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940234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284926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284926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352205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8237326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8237326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263"/>
        <w:gridCol w:w="1263"/>
        <w:gridCol w:w="6253"/>
        <w:gridCol w:w="25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"/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9234042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2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3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5071395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3842123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3408195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433928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236778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236778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717936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5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648528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302644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473689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768744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482131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8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43224 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3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4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-91494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государственные займы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 от 22 мая 2018 года</w:t>
            </w:r>
          </w:p>
        </w:tc>
      </w:tr>
    </w:tbl>
    <w:bookmarkStart w:name="z27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 по программе сельских округов на 2018 - 2020 годы</w:t>
      </w:r>
    </w:p>
    <w:bookmarkEnd w:id="40"/>
    <w:bookmarkStart w:name="z27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4"/>
        <w:gridCol w:w="1208"/>
        <w:gridCol w:w="1208"/>
        <w:gridCol w:w="1209"/>
        <w:gridCol w:w="1209"/>
        <w:gridCol w:w="1209"/>
        <w:gridCol w:w="1209"/>
        <w:gridCol w:w="1104"/>
        <w:gridCol w:w="1105"/>
        <w:gridCol w:w="1105"/>
      </w:tblGrid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42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  <w:bookmarkEnd w:id="43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  <w:bookmarkEnd w:id="44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  <w:bookmarkEnd w:id="45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  <w:bookmarkEnd w:id="46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  <w:bookmarkEnd w:id="47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48"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</w:tr>
    </w:tbl>
    <w:bookmarkStart w:name="z28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9"/>
    <w:bookmarkStart w:name="z28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143"/>
        <w:gridCol w:w="1143"/>
        <w:gridCol w:w="1143"/>
        <w:gridCol w:w="1251"/>
        <w:gridCol w:w="1143"/>
        <w:gridCol w:w="1251"/>
        <w:gridCol w:w="1143"/>
        <w:gridCol w:w="1144"/>
        <w:gridCol w:w="1144"/>
      </w:tblGrid>
      <w:tr>
        <w:trPr>
          <w:trHeight w:val="30" w:hRule="atLeast"/>
        </w:trPr>
        <w:tc>
          <w:tcPr>
            <w:tcW w:w="1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51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"Капитальный и средний ремонт автомобильных дорог улиц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  <w:bookmarkEnd w:id="5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  <w:bookmarkEnd w:id="5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  <w:bookmarkEnd w:id="5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  <w:bookmarkEnd w:id="5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  <w:bookmarkEnd w:id="5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5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9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8"/>
    <w:bookmarkStart w:name="z29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1"/>
        <w:gridCol w:w="1137"/>
        <w:gridCol w:w="1137"/>
        <w:gridCol w:w="1137"/>
        <w:gridCol w:w="1379"/>
        <w:gridCol w:w="1380"/>
        <w:gridCol w:w="1380"/>
        <w:gridCol w:w="1039"/>
        <w:gridCol w:w="1040"/>
        <w:gridCol w:w="1040"/>
      </w:tblGrid>
      <w:tr>
        <w:trPr>
          <w:trHeight w:val="30" w:hRule="atLeast"/>
        </w:trPr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60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  <w:bookmarkEnd w:id="61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  <w:bookmarkEnd w:id="62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  <w:bookmarkEnd w:id="63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  <w:bookmarkEnd w:id="64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  <w:bookmarkEnd w:id="65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66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