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6bf1" w14:textId="5ff6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21 декабря 2017 года № 26-2 "О бюджете города и сельских округов Сарысуского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30 ноября 2018 года № 41-2. Зарегистрировано Департаментом юстиции Жамбылской области 5 декабря 2018 года № 4006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    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    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26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20 декабря 2017 года №25-3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3992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30, 31 января и 1, 7, 10, 14 февраля 2018 года в районной газете "Сарысу"),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"513 122" заменить цифрами "516 158";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"42 578" заменить цифрами "49 528";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"1 089" заменить цифрами "1 000";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"469 455" заменить цифрами "465 630";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"513 122" заменить цифрами "516 158";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"152 410" заменить цифрами "154 136";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"4 473" заменить цифрами "5 739";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"147 937" заменить цифрами "148 397";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"152 410" заменить цифрами "154 136";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"97 565" заменить цифрами "97 565";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"97 565" заменить цифрами "97 565";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"70 082" заменить цифрами "71 617";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"1 740" заменить цифрами "2 462";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"68 342" заменить цифрами "69 155";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"70 082" заменить цифрами "71 617";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"79 520" заменить цифрами "80 700";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"834" заменить цифрами "1 314";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"78 686" заменить цифрами "79 386";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"79 520" заменить цифрами "80 700".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26-2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2018 год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26-2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2018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26-2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26-2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2018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26-2</w:t>
            </w:r>
          </w:p>
        </w:tc>
      </w:tr>
    </w:tbl>
    <w:bookmarkStart w:name="z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53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